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E8" w:rsidRPr="00E764E8" w:rsidRDefault="00E764E8" w:rsidP="00E764E8">
      <w:pPr>
        <w:spacing w:after="0" w:line="360" w:lineRule="auto"/>
        <w:rPr>
          <w:rFonts w:ascii="Sylfaen" w:hAnsi="Sylfaen"/>
          <w:b/>
          <w:bCs/>
        </w:rPr>
      </w:pPr>
    </w:p>
    <w:p w:rsidR="0098527C" w:rsidRPr="0098527C" w:rsidRDefault="0098527C" w:rsidP="0098527C">
      <w:pPr>
        <w:spacing w:after="0" w:line="360" w:lineRule="auto"/>
        <w:jc w:val="center"/>
        <w:rPr>
          <w:rFonts w:ascii="Sylfaen" w:hAnsi="Sylfaen"/>
          <w:b/>
          <w:bCs/>
          <w:lang w:val="ka-GE"/>
        </w:rPr>
      </w:pPr>
      <w:r w:rsidRPr="0098527C">
        <w:rPr>
          <w:rFonts w:ascii="Sylfaen" w:hAnsi="Sylfaen"/>
          <w:b/>
          <w:bCs/>
          <w:lang w:val="ka-GE"/>
        </w:rPr>
        <w:t>კონკურსი პლანშეტების შესყიდვის თაობაზე</w:t>
      </w:r>
    </w:p>
    <w:p w:rsidR="00E764E8" w:rsidRPr="009B750B" w:rsidRDefault="00E764E8" w:rsidP="009B750B">
      <w:pPr>
        <w:spacing w:after="0" w:line="360" w:lineRule="auto"/>
        <w:jc w:val="center"/>
        <w:rPr>
          <w:rFonts w:ascii="Sylfaen" w:hAnsi="Sylfaen"/>
          <w:b/>
          <w:bCs/>
        </w:rPr>
      </w:pPr>
      <w:r w:rsidRPr="00E764E8">
        <w:rPr>
          <w:rFonts w:ascii="Sylfaen" w:hAnsi="Sylfaen"/>
          <w:b/>
          <w:bCs/>
          <w:lang w:val="ka-GE"/>
        </w:rPr>
        <w:t xml:space="preserve">№ </w:t>
      </w:r>
      <w:r w:rsidR="0098527C">
        <w:rPr>
          <w:rFonts w:ascii="Sylfaen" w:hAnsi="Sylfaen"/>
          <w:b/>
          <w:bCs/>
        </w:rPr>
        <w:t>042</w:t>
      </w:r>
      <w:r w:rsidR="009B750B" w:rsidRPr="009B750B">
        <w:rPr>
          <w:rFonts w:ascii="Sylfaen" w:hAnsi="Sylfaen"/>
          <w:b/>
          <w:bCs/>
        </w:rPr>
        <w:t>-BID-17</w:t>
      </w:r>
    </w:p>
    <w:p w:rsidR="00B3543E" w:rsidRPr="00B3543E" w:rsidRDefault="00B3543E" w:rsidP="00B3543E">
      <w:pPr>
        <w:pStyle w:val="Heading1"/>
        <w:rPr>
          <w:rFonts w:ascii="AcadNusx" w:hAnsi="AcadNusx"/>
          <w:b/>
          <w:color w:val="auto"/>
          <w:sz w:val="24"/>
          <w:szCs w:val="24"/>
        </w:rPr>
      </w:pPr>
      <w:r w:rsidRPr="00B3543E">
        <w:rPr>
          <w:rFonts w:ascii="AcadNusx" w:hAnsi="AcadNusx"/>
          <w:b/>
          <w:color w:val="auto"/>
          <w:sz w:val="24"/>
          <w:szCs w:val="24"/>
        </w:rPr>
        <w:t>1.</w:t>
      </w:r>
      <w:r w:rsidRPr="00B3543E">
        <w:rPr>
          <w:rFonts w:ascii="AcadNusx" w:hAnsi="AcadNusx"/>
          <w:b/>
          <w:color w:val="auto"/>
          <w:sz w:val="24"/>
          <w:szCs w:val="24"/>
        </w:rPr>
        <w:tab/>
      </w:r>
      <w:proofErr w:type="spellStart"/>
      <w:r w:rsidRPr="00B3543E">
        <w:rPr>
          <w:rFonts w:ascii="Sylfaen" w:hAnsi="Sylfaen" w:cs="Sylfaen"/>
          <w:b/>
          <w:color w:val="auto"/>
          <w:sz w:val="24"/>
          <w:szCs w:val="24"/>
        </w:rPr>
        <w:t>ზოგადი</w:t>
      </w:r>
      <w:proofErr w:type="spellEnd"/>
    </w:p>
    <w:p w:rsidR="00B3543E" w:rsidRPr="0098527C" w:rsidRDefault="00B3543E" w:rsidP="0098527C">
      <w:pPr>
        <w:pStyle w:val="ListParagraph"/>
        <w:numPr>
          <w:ilvl w:val="1"/>
          <w:numId w:val="11"/>
        </w:numPr>
        <w:rPr>
          <w:rFonts w:ascii="Sylfaen" w:hAnsi="Sylfaen" w:cs="Sylfaen"/>
          <w:b/>
          <w:bCs/>
          <w:lang w:val="ka-GE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შპს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“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ჯორჯიან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უოთერ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ენდ</w:t>
      </w:r>
      <w:proofErr w:type="spellEnd"/>
      <w:r w:rsidRPr="00B3543E">
        <w:rPr>
          <w:rStyle w:val="Heading2Char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ფაუერი</w:t>
      </w:r>
      <w:proofErr w:type="spellEnd"/>
      <w:r w:rsidRPr="00B3543E">
        <w:rPr>
          <w:rStyle w:val="Heading2Char"/>
          <w:color w:val="auto"/>
          <w:sz w:val="22"/>
          <w:szCs w:val="22"/>
        </w:rPr>
        <w:t>”</w:t>
      </w:r>
      <w:r w:rsidRPr="00B3543E">
        <w:rPr>
          <w:rFonts w:ascii="AcadNusx" w:hAnsi="AcadNusx"/>
        </w:rPr>
        <w:t xml:space="preserve"> (</w:t>
      </w:r>
      <w:r w:rsidRPr="00B3543E">
        <w:rPr>
          <w:rFonts w:asciiTheme="minorHAnsi" w:hAnsiTheme="minorHAnsi"/>
        </w:rPr>
        <w:t>GWP)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ატარებს</w:t>
      </w:r>
      <w:proofErr w:type="spellEnd"/>
      <w:r w:rsidR="00922D73">
        <w:rPr>
          <w:rFonts w:ascii="AcadNusx" w:hAnsi="AcadNusx"/>
        </w:rPr>
        <w:t xml:space="preserve"> </w:t>
      </w:r>
      <w:proofErr w:type="spellStart"/>
      <w:r w:rsidR="0098527C">
        <w:rPr>
          <w:rFonts w:ascii="Sylfaen" w:hAnsi="Sylfaen" w:cs="Sylfaen"/>
        </w:rPr>
        <w:t>კონკურს</w:t>
      </w:r>
      <w:proofErr w:type="spellEnd"/>
      <w:r w:rsidR="0098527C" w:rsidRPr="0098527C">
        <w:rPr>
          <w:rFonts w:ascii="Sylfaen" w:hAnsi="Sylfaen" w:cs="Sylfaen"/>
          <w:b/>
          <w:bCs/>
          <w:lang w:val="ka-GE"/>
        </w:rPr>
        <w:t xml:space="preserve"> პლანშეტების შესყიდვის თაობაზე</w:t>
      </w:r>
      <w:r w:rsidR="0098527C">
        <w:rPr>
          <w:rFonts w:ascii="Sylfaen" w:hAnsi="Sylfaen" w:cs="Sylfaen"/>
          <w:b/>
          <w:bCs/>
          <w:lang w:val="ka-GE"/>
        </w:rPr>
        <w:t xml:space="preserve"> </w:t>
      </w:r>
      <w:r w:rsidR="00E764E8" w:rsidRPr="0098527C">
        <w:rPr>
          <w:rFonts w:ascii="Sylfaen" w:hAnsi="Sylfaen"/>
          <w:b/>
          <w:bCs/>
          <w:lang w:val="ka-GE"/>
        </w:rPr>
        <w:t xml:space="preserve">№ </w:t>
      </w:r>
      <w:r w:rsidR="0098527C" w:rsidRPr="0098527C">
        <w:rPr>
          <w:rFonts w:ascii="Sylfaen" w:hAnsi="Sylfaen"/>
          <w:b/>
          <w:bCs/>
        </w:rPr>
        <w:t>042</w:t>
      </w:r>
      <w:r w:rsidR="009B750B" w:rsidRPr="0098527C">
        <w:rPr>
          <w:rFonts w:ascii="Sylfaen" w:hAnsi="Sylfaen"/>
          <w:b/>
          <w:bCs/>
        </w:rPr>
        <w:t xml:space="preserve">-BID-17 </w:t>
      </w:r>
      <w:proofErr w:type="spellStart"/>
      <w:r w:rsidRPr="0098527C">
        <w:rPr>
          <w:rFonts w:ascii="Sylfaen" w:hAnsi="Sylfaen" w:cs="Sylfaen"/>
        </w:rPr>
        <w:t>და</w:t>
      </w:r>
      <w:proofErr w:type="spellEnd"/>
      <w:r w:rsidRPr="0098527C">
        <w:rPr>
          <w:rFonts w:ascii="AcadNusx" w:hAnsi="AcadNusx"/>
        </w:rPr>
        <w:t xml:space="preserve"> </w:t>
      </w:r>
      <w:proofErr w:type="spellStart"/>
      <w:r w:rsidRPr="0098527C">
        <w:rPr>
          <w:rFonts w:ascii="Sylfaen" w:hAnsi="Sylfaen" w:cs="Sylfaen"/>
        </w:rPr>
        <w:t>იწვევს</w:t>
      </w:r>
      <w:proofErr w:type="spellEnd"/>
      <w:r w:rsidRPr="0098527C">
        <w:rPr>
          <w:rFonts w:ascii="AcadNusx" w:hAnsi="AcadNusx"/>
        </w:rPr>
        <w:t xml:space="preserve"> </w:t>
      </w:r>
      <w:proofErr w:type="spellStart"/>
      <w:r w:rsidRPr="0098527C">
        <w:rPr>
          <w:rFonts w:ascii="Sylfaen" w:hAnsi="Sylfaen" w:cs="Sylfaen"/>
        </w:rPr>
        <w:t>კვალიფიციურ</w:t>
      </w:r>
      <w:proofErr w:type="spellEnd"/>
      <w:r w:rsidRPr="0098527C">
        <w:rPr>
          <w:rFonts w:ascii="AcadNusx" w:hAnsi="AcadNusx"/>
        </w:rPr>
        <w:t xml:space="preserve"> </w:t>
      </w:r>
      <w:proofErr w:type="spellStart"/>
      <w:r w:rsidRPr="0098527C">
        <w:rPr>
          <w:rFonts w:ascii="Sylfaen" w:hAnsi="Sylfaen" w:cs="Sylfaen"/>
        </w:rPr>
        <w:t>კომპანიებს</w:t>
      </w:r>
      <w:proofErr w:type="spellEnd"/>
      <w:r w:rsidRPr="0098527C">
        <w:rPr>
          <w:rFonts w:ascii="AcadNusx" w:hAnsi="AcadNusx"/>
        </w:rPr>
        <w:t xml:space="preserve"> </w:t>
      </w:r>
      <w:proofErr w:type="spellStart"/>
      <w:r w:rsidRPr="0098527C">
        <w:rPr>
          <w:rFonts w:ascii="Sylfaen" w:hAnsi="Sylfaen" w:cs="Sylfaen"/>
        </w:rPr>
        <w:t>მონაწილეობის</w:t>
      </w:r>
      <w:proofErr w:type="spellEnd"/>
      <w:r w:rsidRPr="0098527C">
        <w:rPr>
          <w:rFonts w:ascii="AcadNusx" w:hAnsi="AcadNusx"/>
        </w:rPr>
        <w:t xml:space="preserve"> </w:t>
      </w:r>
      <w:proofErr w:type="spellStart"/>
      <w:r w:rsidRPr="0098527C">
        <w:rPr>
          <w:rFonts w:ascii="Sylfaen" w:hAnsi="Sylfaen" w:cs="Sylfaen"/>
        </w:rPr>
        <w:t>მისაღებად</w:t>
      </w:r>
      <w:proofErr w:type="spellEnd"/>
      <w:r w:rsidRPr="0098527C">
        <w:rPr>
          <w:rFonts w:ascii="AcadNusx" w:hAnsi="AcadNusx"/>
        </w:rPr>
        <w:t xml:space="preserve"> (</w:t>
      </w:r>
      <w:proofErr w:type="spellStart"/>
      <w:r w:rsidRPr="0098527C">
        <w:rPr>
          <w:rFonts w:ascii="Sylfaen" w:hAnsi="Sylfaen" w:cs="Sylfaen"/>
        </w:rPr>
        <w:t>სავარაუდო</w:t>
      </w:r>
      <w:proofErr w:type="spellEnd"/>
      <w:r w:rsidRPr="0098527C">
        <w:rPr>
          <w:rFonts w:ascii="AcadNusx" w:hAnsi="AcadNusx"/>
        </w:rPr>
        <w:t xml:space="preserve"> </w:t>
      </w:r>
      <w:proofErr w:type="spellStart"/>
      <w:r w:rsidRPr="0098527C">
        <w:rPr>
          <w:rFonts w:ascii="Sylfaen" w:hAnsi="Sylfaen" w:cs="Sylfaen"/>
        </w:rPr>
        <w:t>მოცულობა</w:t>
      </w:r>
      <w:proofErr w:type="spellEnd"/>
      <w:r w:rsidRPr="0098527C">
        <w:rPr>
          <w:rFonts w:ascii="AcadNusx" w:hAnsi="AcadNusx"/>
        </w:rPr>
        <w:t xml:space="preserve"> </w:t>
      </w:r>
      <w:proofErr w:type="spellStart"/>
      <w:r w:rsidRPr="0098527C">
        <w:rPr>
          <w:rFonts w:ascii="Sylfaen" w:hAnsi="Sylfaen" w:cs="Sylfaen"/>
        </w:rPr>
        <w:t>მოცემულია</w:t>
      </w:r>
      <w:proofErr w:type="spellEnd"/>
      <w:r w:rsidRPr="0098527C">
        <w:rPr>
          <w:rFonts w:ascii="AcadNusx" w:hAnsi="AcadNusx"/>
        </w:rPr>
        <w:t xml:space="preserve"> </w:t>
      </w:r>
      <w:proofErr w:type="spellStart"/>
      <w:r w:rsidR="004141A7" w:rsidRPr="0098527C">
        <w:rPr>
          <w:rFonts w:ascii="Sylfaen" w:hAnsi="Sylfaen" w:cs="Sylfaen"/>
        </w:rPr>
        <w:t>ხერჯთ</w:t>
      </w:r>
      <w:r w:rsidRPr="0098527C">
        <w:rPr>
          <w:rFonts w:ascii="Sylfaen" w:hAnsi="Sylfaen" w:cs="Sylfaen"/>
        </w:rPr>
        <w:t>აღრიცხვის</w:t>
      </w:r>
      <w:proofErr w:type="spellEnd"/>
      <w:r w:rsidRPr="0098527C">
        <w:rPr>
          <w:rFonts w:ascii="AcadNusx" w:hAnsi="AcadNusx"/>
        </w:rPr>
        <w:t xml:space="preserve"> </w:t>
      </w:r>
      <w:proofErr w:type="spellStart"/>
      <w:r w:rsidRPr="0098527C">
        <w:rPr>
          <w:rFonts w:ascii="Sylfaen" w:hAnsi="Sylfaen" w:cs="Sylfaen"/>
        </w:rPr>
        <w:t>ფორმაში</w:t>
      </w:r>
      <w:proofErr w:type="spellEnd"/>
      <w:r w:rsidRPr="0098527C">
        <w:rPr>
          <w:rFonts w:ascii="AcadNusx" w:hAnsi="AcadNusx"/>
        </w:rPr>
        <w:t>).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b/>
          <w:color w:val="FF0000"/>
        </w:rPr>
      </w:pPr>
    </w:p>
    <w:p w:rsidR="00B3543E" w:rsidRDefault="00B3543E" w:rsidP="00B3543E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კონკურსის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მიზანია</w:t>
      </w:r>
      <w:proofErr w:type="spellEnd"/>
      <w:r w:rsidRPr="00B3543E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შეირჩეს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ერთი</w:t>
      </w:r>
      <w:proofErr w:type="spellEnd"/>
      <w:r w:rsidRPr="00B3543E">
        <w:rPr>
          <w:rFonts w:ascii="AcadNusx" w:hAnsi="AcadNusx"/>
        </w:rPr>
        <w:t xml:space="preserve"> </w:t>
      </w:r>
      <w:r w:rsidR="00046D0E">
        <w:rPr>
          <w:rFonts w:ascii="Sylfaen" w:hAnsi="Sylfaen"/>
          <w:lang w:val="ka-GE"/>
        </w:rPr>
        <w:t xml:space="preserve">ან რამოდენიმე </w:t>
      </w:r>
      <w:proofErr w:type="spellStart"/>
      <w:r w:rsidRPr="00B3543E">
        <w:rPr>
          <w:rFonts w:ascii="Sylfaen" w:hAnsi="Sylfaen" w:cs="Sylfaen"/>
        </w:rPr>
        <w:t>კონტრაქტორი</w:t>
      </w:r>
      <w:proofErr w:type="spellEnd"/>
      <w:r w:rsidRPr="00B3543E">
        <w:rPr>
          <w:rFonts w:ascii="AcadNusx" w:hAnsi="AcadNusx"/>
        </w:rPr>
        <w:t xml:space="preserve">, </w:t>
      </w:r>
      <w:proofErr w:type="spellStart"/>
      <w:r w:rsidRPr="00B3543E">
        <w:rPr>
          <w:rFonts w:ascii="Sylfaen" w:hAnsi="Sylfaen" w:cs="Sylfaen"/>
        </w:rPr>
        <w:t>რომელიც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უზრუნველყოფს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შესრულებას</w:t>
      </w:r>
      <w:proofErr w:type="spellEnd"/>
      <w:r w:rsidRPr="00B3543E">
        <w:rPr>
          <w:rFonts w:ascii="AcadNusx" w:hAnsi="AcadNusx"/>
        </w:rPr>
        <w:t xml:space="preserve">   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მოთხოვნების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გათვალისწინებით</w:t>
      </w:r>
      <w:proofErr w:type="spellEnd"/>
      <w:r w:rsidRPr="00B3543E">
        <w:rPr>
          <w:rFonts w:ascii="AcadNusx" w:hAnsi="AcadNusx"/>
        </w:rPr>
        <w:t xml:space="preserve">. </w:t>
      </w:r>
    </w:p>
    <w:p w:rsidR="00B3543E" w:rsidRPr="00B3543E" w:rsidRDefault="00B3543E" w:rsidP="00B3543E">
      <w:pPr>
        <w:spacing w:after="0" w:line="240" w:lineRule="auto"/>
        <w:rPr>
          <w:rFonts w:ascii="AcadNusx" w:hAnsi="AcadNusx"/>
          <w:color w:val="FF0000"/>
        </w:rPr>
      </w:pPr>
    </w:p>
    <w:p w:rsidR="00B3543E" w:rsidRPr="00B3543E" w:rsidRDefault="00B3543E" w:rsidP="009B750B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</w:rPr>
      </w:pPr>
      <w:proofErr w:type="spellStart"/>
      <w:r w:rsidRPr="00B3543E">
        <w:rPr>
          <w:rFonts w:ascii="Sylfaen" w:hAnsi="Sylfaen" w:cs="Sylfaen"/>
        </w:rPr>
        <w:t>კონკურსი</w:t>
      </w:r>
      <w:proofErr w:type="spellEnd"/>
      <w:r w:rsidRPr="00B3543E">
        <w:rPr>
          <w:rFonts w:ascii="AcadNusx" w:hAnsi="AcadNusx"/>
        </w:rPr>
        <w:t xml:space="preserve"> </w:t>
      </w:r>
      <w:proofErr w:type="spellStart"/>
      <w:r w:rsidRPr="00B3543E">
        <w:rPr>
          <w:rFonts w:ascii="Sylfaen" w:hAnsi="Sylfaen" w:cs="Sylfaen"/>
        </w:rPr>
        <w:t>ტარდება</w:t>
      </w:r>
      <w:proofErr w:type="spellEnd"/>
      <w:r w:rsidRPr="00B3543E">
        <w:rPr>
          <w:rFonts w:ascii="AcadNusx" w:hAnsi="AcadNusx"/>
        </w:rPr>
        <w:t xml:space="preserve"> </w:t>
      </w:r>
      <w:r w:rsidR="0098527C">
        <w:rPr>
          <w:rFonts w:ascii="Sylfaen" w:hAnsi="Sylfaen"/>
        </w:rPr>
        <w:t>1</w:t>
      </w:r>
      <w:r w:rsidR="00FE6DAE">
        <w:rPr>
          <w:rFonts w:ascii="Sylfaen" w:hAnsi="Sylfaen"/>
        </w:rPr>
        <w:t xml:space="preserve"> (</w:t>
      </w:r>
      <w:r w:rsidR="0098527C">
        <w:rPr>
          <w:rFonts w:ascii="Sylfaen" w:hAnsi="Sylfaen"/>
          <w:lang w:val="ka-GE"/>
        </w:rPr>
        <w:t>ე</w:t>
      </w:r>
      <w:r w:rsidR="009B750B">
        <w:rPr>
          <w:rFonts w:ascii="Sylfaen" w:hAnsi="Sylfaen"/>
          <w:lang w:val="ka-GE"/>
        </w:rPr>
        <w:t>რ</w:t>
      </w:r>
      <w:r w:rsidR="0098527C">
        <w:rPr>
          <w:rFonts w:ascii="Sylfaen" w:hAnsi="Sylfaen"/>
          <w:lang w:val="ka-GE"/>
        </w:rPr>
        <w:t>თ</w:t>
      </w:r>
      <w:r w:rsidR="00FE6DAE">
        <w:rPr>
          <w:rFonts w:ascii="Sylfaen" w:hAnsi="Sylfaen"/>
          <w:lang w:val="ka-GE"/>
        </w:rPr>
        <w:t>)</w:t>
      </w:r>
      <w:r w:rsidRPr="00B3543E">
        <w:rPr>
          <w:rFonts w:ascii="AcadNusx" w:hAnsi="AcadNusx"/>
        </w:rPr>
        <w:t xml:space="preserve"> </w:t>
      </w:r>
      <w:proofErr w:type="spellStart"/>
      <w:proofErr w:type="gramStart"/>
      <w:r w:rsidRPr="00B3543E">
        <w:rPr>
          <w:rFonts w:ascii="Sylfaen" w:hAnsi="Sylfaen" w:cs="Sylfaen"/>
        </w:rPr>
        <w:t>ლოტად</w:t>
      </w:r>
      <w:proofErr w:type="spellEnd"/>
      <w:r w:rsidR="000B2BC0">
        <w:rPr>
          <w:rFonts w:ascii="Sylfaen" w:hAnsi="Sylfaen" w:cs="Sylfaen"/>
          <w:lang w:val="ka-GE"/>
        </w:rPr>
        <w:t xml:space="preserve"> :</w:t>
      </w:r>
      <w:proofErr w:type="gramEnd"/>
      <w:r w:rsidRPr="00B3543E">
        <w:rPr>
          <w:rFonts w:ascii="Sylfaen" w:hAnsi="Sylfaen" w:cs="Sylfaen"/>
        </w:rPr>
        <w:t xml:space="preserve"> </w:t>
      </w:r>
      <w:r w:rsidRPr="00B3543E">
        <w:rPr>
          <w:rFonts w:ascii="AcadNusx" w:hAnsi="AcadNusx"/>
        </w:rPr>
        <w:t xml:space="preserve">  </w:t>
      </w:r>
    </w:p>
    <w:p w:rsidR="00667B1F" w:rsidRPr="002A215B" w:rsidRDefault="00667B1F" w:rsidP="00B3543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</w:rPr>
      </w:pPr>
    </w:p>
    <w:p w:rsidR="0098527C" w:rsidRPr="0098527C" w:rsidRDefault="0098527C" w:rsidP="0098527C">
      <w:pPr>
        <w:spacing w:after="0" w:line="240" w:lineRule="auto"/>
        <w:rPr>
          <w:rFonts w:ascii="Sylfaen" w:hAnsi="Sylfaen" w:cs="Sylfaen"/>
          <w:b/>
          <w:bCs/>
          <w:sz w:val="20"/>
          <w:szCs w:val="20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1 ლოტი: </w:t>
      </w:r>
      <w:r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პლანშეტების შესყიდვა</w:t>
      </w:r>
    </w:p>
    <w:p w:rsidR="003116A1" w:rsidRPr="003116A1" w:rsidRDefault="003116A1" w:rsidP="003116A1">
      <w:pPr>
        <w:spacing w:after="0" w:line="240" w:lineRule="auto"/>
        <w:rPr>
          <w:rFonts w:ascii="Sylfaen" w:hAnsi="Sylfaen" w:cs="Sylfaen"/>
          <w:b/>
          <w:bCs/>
          <w:sz w:val="20"/>
          <w:szCs w:val="20"/>
          <w:u w:val="single"/>
          <w:lang w:val="ka-GE"/>
        </w:rPr>
      </w:pPr>
    </w:p>
    <w:p w:rsidR="00E764E8" w:rsidRPr="00E764E8" w:rsidRDefault="00E764E8" w:rsidP="00E764E8">
      <w:pPr>
        <w:spacing w:after="0" w:line="240" w:lineRule="auto"/>
        <w:rPr>
          <w:rFonts w:ascii="Sylfaen" w:hAnsi="Sylfaen" w:cs="Sylfaen"/>
          <w:b/>
          <w:bCs/>
          <w:sz w:val="20"/>
          <w:szCs w:val="20"/>
          <w:u w:val="single"/>
        </w:rPr>
      </w:pPr>
    </w:p>
    <w:p w:rsidR="00CD32CD" w:rsidRPr="00FE6DAE" w:rsidRDefault="00CD32CD" w:rsidP="00CD32CD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654F62" w:rsidRPr="00AE5FAA" w:rsidRDefault="00654F62" w:rsidP="00667B1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271CF1" w:rsidRPr="000B2BC0" w:rsidRDefault="00CD32CD" w:rsidP="00B3543E">
      <w:pPr>
        <w:pStyle w:val="ListParagraph"/>
        <w:numPr>
          <w:ilvl w:val="1"/>
          <w:numId w:val="11"/>
        </w:numPr>
        <w:spacing w:after="0" w:line="240" w:lineRule="auto"/>
        <w:rPr>
          <w:rStyle w:val="Heading2Char"/>
          <w:rFonts w:ascii="Sylfaen" w:hAnsi="Sylfaen" w:cs="Sylfaen"/>
          <w:color w:val="auto"/>
          <w:sz w:val="22"/>
          <w:szCs w:val="22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ამუშაოს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შესრულების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ადგილი</w:t>
      </w:r>
      <w:proofErr w:type="spellEnd"/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:</w:t>
      </w:r>
      <w:r w:rsidR="00271CF1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="004446E6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E355D">
        <w:rPr>
          <w:rFonts w:ascii="Sylfaen" w:eastAsiaTheme="majorEastAsia" w:hAnsi="Sylfaen" w:cs="Sylfaen"/>
          <w:lang w:val="ka-GE"/>
        </w:rPr>
        <w:t>თბილისი.</w:t>
      </w:r>
    </w:p>
    <w:p w:rsidR="005C14A4" w:rsidRPr="000B2BC0" w:rsidRDefault="00CD32CD" w:rsidP="007C261E">
      <w:pPr>
        <w:pStyle w:val="ListParagraph"/>
        <w:numPr>
          <w:ilvl w:val="1"/>
          <w:numId w:val="11"/>
        </w:numPr>
        <w:spacing w:after="0" w:line="240" w:lineRule="auto"/>
        <w:rPr>
          <w:rFonts w:ascii="Sylfaen" w:eastAsiaTheme="majorEastAsia" w:hAnsi="Sylfaen" w:cs="Sylfaen"/>
        </w:rPr>
      </w:pPr>
      <w:proofErr w:type="spellStart"/>
      <w:proofErr w:type="gram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სამუშ</w:t>
      </w:r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აოს</w:t>
      </w:r>
      <w:proofErr w:type="spellEnd"/>
      <w:r w:rsidR="00B3543E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ჩამონათვალი</w:t>
      </w:r>
      <w:proofErr w:type="spellEnd"/>
      <w:proofErr w:type="gram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მოცემულია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დანართ</w:t>
      </w:r>
      <w:r w:rsidR="00922D73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ებ</w:t>
      </w:r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ში</w:t>
      </w:r>
      <w:proofErr w:type="spellEnd"/>
      <w:r w:rsidR="003C3459" w:rsidRPr="000B2BC0">
        <w:rPr>
          <w:rStyle w:val="Heading2Char"/>
          <w:rFonts w:ascii="Sylfaen" w:hAnsi="Sylfaen" w:cs="Sylfaen"/>
          <w:color w:val="auto"/>
          <w:sz w:val="22"/>
          <w:szCs w:val="22"/>
        </w:rPr>
        <w:t>.</w:t>
      </w:r>
      <w:r w:rsidR="00117164" w:rsidRPr="000B2BC0">
        <w:rPr>
          <w:rFonts w:ascii="Sylfaen" w:hAnsi="Sylfaen"/>
          <w:b/>
          <w:lang w:val="ka-GE"/>
        </w:rPr>
        <w:t xml:space="preserve"> </w:t>
      </w:r>
      <w:r w:rsidR="005C14A4" w:rsidRPr="000B2BC0">
        <w:rPr>
          <w:rFonts w:ascii="Sylfaen" w:hAnsi="Sylfaen"/>
          <w:lang w:val="ka-GE"/>
        </w:rPr>
        <w:t xml:space="preserve"> </w:t>
      </w:r>
    </w:p>
    <w:p w:rsidR="002A215B" w:rsidRDefault="007C7A9D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Sylfaen" w:hAnsi="Sylfaen"/>
          <w:b/>
          <w:color w:val="000000" w:themeColor="text1"/>
        </w:rPr>
      </w:pP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წინადადების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მიღების</w:t>
      </w:r>
      <w:proofErr w:type="spellEnd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proofErr w:type="spellStart"/>
      <w:r w:rsidRPr="000B2BC0">
        <w:rPr>
          <w:rStyle w:val="Heading2Char"/>
          <w:rFonts w:ascii="Sylfaen" w:hAnsi="Sylfaen" w:cs="Sylfaen"/>
          <w:color w:val="auto"/>
          <w:sz w:val="22"/>
          <w:szCs w:val="22"/>
        </w:rPr>
        <w:t>საბოლოო</w:t>
      </w:r>
      <w:proofErr w:type="spellEnd"/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FF6BE4" w:rsidRPr="000B2BC0">
        <w:rPr>
          <w:rStyle w:val="Heading2Char"/>
          <w:rFonts w:ascii="Sylfaen" w:hAnsi="Sylfaen" w:cs="Sylfaen"/>
          <w:color w:val="auto"/>
          <w:sz w:val="22"/>
          <w:szCs w:val="22"/>
          <w:lang w:val="ka-GE"/>
        </w:rPr>
        <w:t>ვადა</w:t>
      </w:r>
      <w:r w:rsidRPr="00271CF1">
        <w:rPr>
          <w:rStyle w:val="Heading2Char"/>
          <w:rFonts w:ascii="Sylfaen" w:hAnsi="Sylfaen" w:cs="Sylfaen"/>
          <w:color w:val="auto"/>
          <w:sz w:val="22"/>
          <w:szCs w:val="22"/>
        </w:rPr>
        <w:t xml:space="preserve"> </w:t>
      </w:r>
      <w:r w:rsidR="00010455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2017</w:t>
      </w:r>
      <w:r w:rsidR="00FE6DAE" w:rsidRPr="00FE6DAE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წლის</w:t>
      </w:r>
      <w:r w:rsidR="00775BA8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 w:rsidR="0098527C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>22</w:t>
      </w:r>
      <w:bookmarkStart w:id="0" w:name="_GoBack"/>
      <w:bookmarkEnd w:id="0"/>
      <w:r w:rsidR="003116A1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სექტემბერი</w:t>
      </w:r>
      <w:r w:rsidR="00A948F9">
        <w:rPr>
          <w:rStyle w:val="Heading2Char"/>
          <w:rFonts w:ascii="Sylfaen" w:hAnsi="Sylfaen" w:cs="Sylfaen"/>
          <w:b/>
          <w:color w:val="auto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lang w:val="ka-GE"/>
        </w:rPr>
        <w:t>1</w:t>
      </w:r>
      <w:r w:rsidR="004141A7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 xml:space="preserve">:00 საათამდე, </w:t>
      </w:r>
      <w:r w:rsidR="00BC0803" w:rsidRPr="002A215B">
        <w:rPr>
          <w:rFonts w:ascii="Sylfaen" w:hAnsi="Sylfaen"/>
          <w:b/>
          <w:color w:val="000000" w:themeColor="text1"/>
          <w:lang w:val="ka-GE"/>
        </w:rPr>
        <w:t>შემდეგ მისამართზე</w:t>
      </w:r>
      <w:r w:rsidR="002A215B">
        <w:rPr>
          <w:rFonts w:ascii="Sylfaen" w:hAnsi="Sylfaen"/>
          <w:b/>
          <w:color w:val="000000" w:themeColor="text1"/>
        </w:rPr>
        <w:t>:</w:t>
      </w:r>
    </w:p>
    <w:p w:rsidR="007C7A9D" w:rsidRPr="007C7A9D" w:rsidRDefault="00BC0803" w:rsidP="00833770">
      <w:pPr>
        <w:pStyle w:val="ListParagraph"/>
        <w:spacing w:after="0" w:line="360" w:lineRule="auto"/>
        <w:ind w:left="90"/>
        <w:jc w:val="both"/>
        <w:rPr>
          <w:rFonts w:ascii="Sylfaen" w:hAnsi="Sylfaen"/>
          <w:b/>
          <w:u w:val="single"/>
          <w:lang w:val="ka-GE"/>
        </w:rPr>
      </w:pPr>
      <w:r w:rsidRPr="002A215B">
        <w:rPr>
          <w:rFonts w:ascii="Sylfaen" w:hAnsi="Sylfaen"/>
          <w:b/>
          <w:color w:val="000000" w:themeColor="text1"/>
          <w:lang w:val="ka-GE"/>
        </w:rPr>
        <w:t xml:space="preserve">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კოსტავას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 xml:space="preserve">I </w:t>
      </w:r>
      <w:r w:rsidR="002A215B"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შესახვევი </w:t>
      </w:r>
      <w:r w:rsidR="002A215B" w:rsidRPr="002A215B">
        <w:rPr>
          <w:rFonts w:ascii="Sylfaen" w:hAnsi="Sylfaen"/>
          <w:b/>
          <w:color w:val="000000" w:themeColor="text1"/>
          <w:u w:val="single"/>
        </w:rPr>
        <w:t>N33</w:t>
      </w:r>
      <w:r w:rsidRPr="002A215B">
        <w:rPr>
          <w:rFonts w:ascii="Sylfaen" w:hAnsi="Sylfaen"/>
          <w:b/>
          <w:color w:val="000000" w:themeColor="text1"/>
          <w:u w:val="single"/>
          <w:lang w:val="ka-GE"/>
        </w:rPr>
        <w:t xml:space="preserve"> </w:t>
      </w:r>
      <w:r w:rsidR="007C7A9D" w:rsidRPr="007C7A9D">
        <w:rPr>
          <w:rFonts w:ascii="Sylfaen" w:hAnsi="Sylfaen"/>
          <w:b/>
          <w:u w:val="single"/>
          <w:lang w:val="ka-GE"/>
        </w:rPr>
        <w:t>დაგვიანებული წინადადება არ განიხილება.</w:t>
      </w:r>
    </w:p>
    <w:p w:rsidR="00B3543E" w:rsidRPr="00B3543E" w:rsidRDefault="00B3543E" w:rsidP="00271CF1">
      <w:pPr>
        <w:pStyle w:val="ListParagraph"/>
        <w:numPr>
          <w:ilvl w:val="1"/>
          <w:numId w:val="11"/>
        </w:numPr>
        <w:spacing w:after="0" w:line="240" w:lineRule="auto"/>
        <w:rPr>
          <w:rFonts w:ascii="AcadNusx" w:hAnsi="AcadNusx"/>
          <w:b/>
          <w:sz w:val="20"/>
          <w:szCs w:val="20"/>
          <w:lang w:val="ka-GE"/>
        </w:rPr>
      </w:pPr>
      <w:r w:rsidRPr="00B3543E">
        <w:rPr>
          <w:rFonts w:ascii="Sylfaen" w:hAnsi="Sylfaen" w:cs="Sylfaen"/>
          <w:b/>
          <w:sz w:val="20"/>
          <w:szCs w:val="20"/>
          <w:lang w:val="ka-GE"/>
        </w:rPr>
        <w:t>წინადადებების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B3543E">
        <w:rPr>
          <w:rFonts w:ascii="AcadNusx" w:hAnsi="AcadNusx"/>
          <w:b/>
          <w:sz w:val="20"/>
          <w:szCs w:val="20"/>
          <w:lang w:val="ka-GE"/>
        </w:rPr>
        <w:t xml:space="preserve">: 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ქართულ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ენაზე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ბეჭდური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Theme="minorHAnsi" w:hAnsiTheme="minorHAnsi"/>
          <w:sz w:val="20"/>
          <w:szCs w:val="20"/>
          <w:lang w:val="ka-GE"/>
        </w:rPr>
        <w:t>(</w:t>
      </w:r>
      <w:r w:rsidRPr="00B3543E">
        <w:rPr>
          <w:rFonts w:ascii="Sylfaen" w:hAnsi="Sylfaen" w:cs="Sylfaen"/>
          <w:sz w:val="20"/>
          <w:szCs w:val="20"/>
        </w:rPr>
        <w:t>CD</w:t>
      </w:r>
      <w:r w:rsidRPr="00B3543E">
        <w:rPr>
          <w:rFonts w:ascii="Sylfaen" w:hAnsi="Sylfaen" w:cs="Sylfaen"/>
          <w:sz w:val="20"/>
          <w:szCs w:val="20"/>
          <w:lang w:val="ka-GE"/>
        </w:rPr>
        <w:t xml:space="preserve"> დისკზე</w:t>
      </w:r>
      <w:r w:rsidRPr="00B3543E">
        <w:rPr>
          <w:rFonts w:ascii="AcadNusx" w:hAnsi="AcadNusx"/>
          <w:sz w:val="20"/>
          <w:szCs w:val="20"/>
          <w:lang w:val="ka-GE"/>
        </w:rPr>
        <w:t>) (</w:t>
      </w:r>
      <w:r w:rsidRPr="00B3543E">
        <w:rPr>
          <w:rFonts w:ascii="Sylfaen" w:hAnsi="Sylfaen" w:cs="Sylfaen"/>
          <w:sz w:val="20"/>
          <w:szCs w:val="20"/>
          <w:lang w:val="ka-GE"/>
        </w:rPr>
        <w:t>თითო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ეგზემპლარი</w:t>
      </w:r>
      <w:r w:rsidRPr="00B3543E">
        <w:rPr>
          <w:rFonts w:ascii="AcadNusx" w:hAnsi="AcadNusx"/>
          <w:sz w:val="20"/>
          <w:szCs w:val="20"/>
          <w:lang w:val="ka-GE"/>
        </w:rPr>
        <w:t xml:space="preserve">),  </w:t>
      </w:r>
      <w:r w:rsidRPr="00B3543E">
        <w:rPr>
          <w:rFonts w:ascii="Sylfaen" w:hAnsi="Sylfaen" w:cs="Sylfaen"/>
          <w:sz w:val="20"/>
          <w:szCs w:val="20"/>
          <w:lang w:val="ka-GE"/>
        </w:rPr>
        <w:t>დახურულ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კონვერტში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დამოწმებული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ბეჭდით</w:t>
      </w:r>
      <w:r w:rsidRPr="00B3543E">
        <w:rPr>
          <w:rFonts w:ascii="AcadNusx" w:hAnsi="AcadNusx"/>
          <w:sz w:val="20"/>
          <w:szCs w:val="20"/>
          <w:lang w:val="ka-GE"/>
        </w:rPr>
        <w:t xml:space="preserve">), </w:t>
      </w:r>
      <w:r w:rsidRPr="00B3543E">
        <w:rPr>
          <w:rFonts w:ascii="Sylfaen" w:hAnsi="Sylfaen" w:cs="Sylfaen"/>
          <w:sz w:val="20"/>
          <w:szCs w:val="20"/>
          <w:lang w:val="ka-GE"/>
        </w:rPr>
        <w:t>რომელზეც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rFonts w:ascii="AcadNusx" w:hAnsi="AcadNusx"/>
          <w:sz w:val="20"/>
          <w:szCs w:val="20"/>
          <w:lang w:val="ka-GE"/>
        </w:rPr>
        <w:t>:</w:t>
      </w:r>
    </w:p>
    <w:p w:rsidR="00B3543E" w:rsidRPr="00B3543E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  <w:lang w:val="ka-GE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სრული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B3543E">
        <w:rPr>
          <w:rFonts w:ascii="AcadNusx" w:hAnsi="AcadNusx"/>
          <w:sz w:val="20"/>
          <w:szCs w:val="20"/>
          <w:lang w:val="ka-GE"/>
        </w:rPr>
        <w:t xml:space="preserve"> (</w:t>
      </w:r>
      <w:r w:rsidRPr="00B3543E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B3543E">
        <w:rPr>
          <w:rFonts w:ascii="AcadNusx" w:hAnsi="AcadNusx"/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ელ</w:t>
      </w:r>
      <w:r w:rsidRPr="00B3543E">
        <w:rPr>
          <w:rFonts w:ascii="AcadNusx" w:hAnsi="AcadNusx"/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ფოსტა</w:t>
      </w:r>
      <w:r w:rsidRPr="00B3543E">
        <w:rPr>
          <w:rFonts w:ascii="AcadNusx" w:hAnsi="AcadNusx"/>
          <w:sz w:val="20"/>
          <w:szCs w:val="20"/>
          <w:lang w:val="ka-GE"/>
        </w:rPr>
        <w:t>)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AcadNusx" w:hAnsi="AcadNusx"/>
          <w:sz w:val="20"/>
          <w:szCs w:val="20"/>
        </w:rPr>
      </w:pPr>
      <w:r w:rsidRPr="00B3543E">
        <w:rPr>
          <w:rFonts w:ascii="AcadNusx" w:hAnsi="AcadNusx"/>
          <w:sz w:val="20"/>
          <w:szCs w:val="20"/>
          <w:lang w:val="ka-GE"/>
        </w:rPr>
        <w:t>•</w:t>
      </w:r>
      <w:r w:rsidRPr="00B3543E">
        <w:rPr>
          <w:rFonts w:ascii="AcadNusx" w:hAnsi="AcadNusx"/>
          <w:sz w:val="20"/>
          <w:szCs w:val="20"/>
          <w:lang w:val="ka-GE"/>
        </w:rPr>
        <w:tab/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rFonts w:ascii="AcadNusx" w:hAnsi="AcadNusx"/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ნომერი</w:t>
      </w:r>
      <w:r w:rsidR="00A50C24">
        <w:rPr>
          <w:rFonts w:ascii="Sylfaen" w:hAnsi="Sylfaen" w:cs="Sylfaen"/>
          <w:sz w:val="20"/>
          <w:szCs w:val="20"/>
        </w:rPr>
        <w:t xml:space="preserve">, </w:t>
      </w:r>
      <w:r w:rsidR="00A50C24" w:rsidRPr="00B3543E">
        <w:rPr>
          <w:rFonts w:ascii="Sylfaen" w:hAnsi="Sylfaen" w:cs="Sylfaen"/>
          <w:sz w:val="20"/>
          <w:szCs w:val="20"/>
          <w:lang w:val="ka-GE"/>
        </w:rPr>
        <w:t>თარიღი</w:t>
      </w:r>
    </w:p>
    <w:p w:rsidR="00B3543E" w:rsidRPr="00A50C24" w:rsidRDefault="00B3543E" w:rsidP="00B3543E">
      <w:pPr>
        <w:spacing w:after="0" w:line="360" w:lineRule="auto"/>
        <w:ind w:left="450" w:hanging="450"/>
        <w:jc w:val="both"/>
        <w:rPr>
          <w:rFonts w:ascii="Sylfaen" w:hAnsi="Sylfaen" w:cs="Sylfaen"/>
          <w:sz w:val="20"/>
          <w:szCs w:val="20"/>
        </w:rPr>
      </w:pP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bookmarkStart w:id="1" w:name="_Toc456185564"/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თვითონ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ვადა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რასაც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ეტაპზე</w:t>
      </w:r>
      <w:r w:rsidRPr="00B3543E">
        <w:rPr>
          <w:sz w:val="20"/>
          <w:szCs w:val="20"/>
          <w:lang w:val="ka-GE"/>
        </w:rPr>
        <w:t xml:space="preserve">. </w:t>
      </w:r>
    </w:p>
    <w:p w:rsidR="00B3543E" w:rsidRPr="00B3543E" w:rsidRDefault="00B3543E" w:rsidP="00271CF1">
      <w:pPr>
        <w:pStyle w:val="ListParagraph"/>
        <w:spacing w:after="0" w:line="240" w:lineRule="auto"/>
        <w:ind w:left="792"/>
        <w:jc w:val="both"/>
        <w:rPr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ყველა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მისცეს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ზეპირსიტყვიერი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ახსნა</w:t>
      </w:r>
      <w:r w:rsidRPr="00B3543E">
        <w:rPr>
          <w:sz w:val="20"/>
          <w:szCs w:val="20"/>
          <w:lang w:val="ka-GE"/>
        </w:rPr>
        <w:t>-</w:t>
      </w:r>
      <w:r w:rsidRPr="00B3543E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კონკურსთან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B3543E">
        <w:rPr>
          <w:sz w:val="20"/>
          <w:szCs w:val="20"/>
          <w:lang w:val="ka-GE"/>
        </w:rPr>
        <w:t>.</w:t>
      </w:r>
    </w:p>
    <w:p w:rsidR="00B3543E" w:rsidRDefault="00B3543E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  <w:r w:rsidRPr="00B3543E">
        <w:rPr>
          <w:rFonts w:ascii="Sylfaen" w:hAnsi="Sylfaen" w:cs="Sylfaen"/>
          <w:sz w:val="20"/>
          <w:szCs w:val="20"/>
          <w:lang w:val="ka-GE"/>
        </w:rPr>
        <w:t>შპს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cs="Calibri"/>
          <w:sz w:val="20"/>
          <w:szCs w:val="20"/>
          <w:lang w:val="ka-GE"/>
        </w:rPr>
        <w:t>“</w:t>
      </w:r>
      <w:r w:rsidRPr="00B3543E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უოთერ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ენდ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ფაუერი</w:t>
      </w:r>
      <w:r w:rsidRPr="00B3543E">
        <w:rPr>
          <w:rFonts w:cs="Calibri"/>
          <w:sz w:val="20"/>
          <w:szCs w:val="20"/>
          <w:lang w:val="ka-GE"/>
        </w:rPr>
        <w:t>”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ასევე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პრეტენდენდი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მისი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B3543E">
        <w:rPr>
          <w:sz w:val="20"/>
          <w:szCs w:val="20"/>
          <w:lang w:val="ka-GE"/>
        </w:rPr>
        <w:t xml:space="preserve">. </w:t>
      </w:r>
      <w:r w:rsidRPr="00B3543E">
        <w:rPr>
          <w:rFonts w:ascii="Sylfaen" w:hAnsi="Sylfaen" w:cs="Sylfaen"/>
          <w:sz w:val="20"/>
          <w:szCs w:val="20"/>
          <w:lang w:val="ka-GE"/>
        </w:rPr>
        <w:t>იმ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თუ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რომ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არ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ან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B3543E">
        <w:rPr>
          <w:sz w:val="20"/>
          <w:szCs w:val="20"/>
          <w:lang w:val="ka-GE"/>
        </w:rPr>
        <w:t xml:space="preserve">, </w:t>
      </w:r>
      <w:r w:rsidRPr="00B3543E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იქნება</w:t>
      </w:r>
      <w:r w:rsidRPr="00B3543E">
        <w:rPr>
          <w:sz w:val="20"/>
          <w:szCs w:val="20"/>
          <w:lang w:val="ka-GE"/>
        </w:rPr>
        <w:t xml:space="preserve"> </w:t>
      </w:r>
      <w:r w:rsidRPr="00B3543E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B3543E">
        <w:rPr>
          <w:sz w:val="20"/>
          <w:szCs w:val="20"/>
          <w:lang w:val="ka-GE"/>
        </w:rPr>
        <w:t>.</w:t>
      </w:r>
    </w:p>
    <w:p w:rsidR="00271CF1" w:rsidRPr="00271CF1" w:rsidRDefault="00271CF1" w:rsidP="00271CF1">
      <w:pPr>
        <w:pStyle w:val="ListParagraph"/>
        <w:spacing w:after="0" w:line="240" w:lineRule="auto"/>
        <w:ind w:left="792"/>
        <w:jc w:val="both"/>
        <w:rPr>
          <w:rFonts w:ascii="Sylfaen" w:hAnsi="Sylfaen"/>
          <w:sz w:val="20"/>
          <w:szCs w:val="20"/>
          <w:lang w:val="ka-GE"/>
        </w:rPr>
      </w:pPr>
    </w:p>
    <w:p w:rsidR="00A50438" w:rsidRPr="00271CF1" w:rsidRDefault="00271CF1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lastRenderedPageBreak/>
        <w:t>საკონტაქტო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ინფორმაცია</w:t>
      </w:r>
      <w:bookmarkEnd w:id="1"/>
      <w:proofErr w:type="spellEnd"/>
    </w:p>
    <w:p w:rsidR="00A50438" w:rsidRDefault="005C14A4" w:rsidP="00B3543E">
      <w:pPr>
        <w:pStyle w:val="Heading1"/>
        <w:rPr>
          <w:rFonts w:ascii="Sylfaen" w:eastAsia="Times New Roman" w:hAnsi="Sylfaen" w:cs="Sylfaen"/>
          <w:color w:val="auto"/>
          <w:sz w:val="20"/>
          <w:szCs w:val="20"/>
          <w:lang w:val="ka-GE"/>
        </w:rPr>
      </w:pPr>
      <w:r w:rsidRPr="00B3543E">
        <w:rPr>
          <w:rFonts w:ascii="Sylfaen" w:eastAsia="Times New Roman" w:hAnsi="Sylfaen" w:cs="Sylfaen"/>
          <w:color w:val="auto"/>
          <w:sz w:val="20"/>
          <w:szCs w:val="20"/>
          <w:lang w:val="ka-GE"/>
        </w:rPr>
        <w:t xml:space="preserve">კონკურსის ზოგად საკითხებზე გთხოვთ დაუკავშირდეთ შესყიდვების დეპარტამენტის წარმომადგენელს: </w:t>
      </w:r>
    </w:p>
    <w:p w:rsidR="00775BA8" w:rsidRDefault="00775BA8" w:rsidP="00775BA8">
      <w:pPr>
        <w:rPr>
          <w:rFonts w:ascii="Sylfaen" w:hAnsi="Sylfaen"/>
          <w:lang w:val="ka-GE"/>
        </w:rPr>
      </w:pPr>
    </w:p>
    <w:p w:rsidR="00775BA8" w:rsidRPr="00775BA8" w:rsidRDefault="00775BA8" w:rsidP="00775BA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ტექნიკურ საკითხებზე საკონტაქტო პირი : </w:t>
      </w:r>
      <w:r>
        <w:rPr>
          <w:rFonts w:ascii="Sylfaen" w:hAnsi="Sylfaen"/>
          <w:sz w:val="20"/>
          <w:szCs w:val="20"/>
          <w:lang w:val="ka-GE"/>
        </w:rPr>
        <w:br/>
        <w:t xml:space="preserve">                 </w:t>
      </w:r>
      <w:r w:rsidR="00E764E8">
        <w:rPr>
          <w:rFonts w:ascii="Sylfaen" w:hAnsi="Sylfaen"/>
          <w:b/>
          <w:sz w:val="20"/>
          <w:szCs w:val="20"/>
          <w:lang w:val="ka-GE"/>
        </w:rPr>
        <w:t>არჩილ დოლმაზაშვილი</w:t>
      </w:r>
      <w:r w:rsidRPr="00775BA8">
        <w:rPr>
          <w:rFonts w:ascii="Sylfaen" w:hAnsi="Sylfaen"/>
          <w:sz w:val="20"/>
          <w:szCs w:val="20"/>
          <w:lang w:val="ka-GE"/>
        </w:rPr>
        <w:br/>
      </w:r>
      <w:r>
        <w:rPr>
          <w:rFonts w:ascii="Sylfaen" w:hAnsi="Sylfaen"/>
          <w:sz w:val="20"/>
          <w:szCs w:val="20"/>
          <w:lang w:val="ka-GE"/>
        </w:rPr>
        <w:t xml:space="preserve">                 </w:t>
      </w:r>
      <w:r w:rsidRPr="00775BA8">
        <w:rPr>
          <w:rFonts w:ascii="Sylfaen" w:hAnsi="Sylfaen"/>
          <w:sz w:val="20"/>
          <w:szCs w:val="20"/>
          <w:lang w:val="ka-GE"/>
        </w:rPr>
        <w:t xml:space="preserve">მობ: </w:t>
      </w:r>
      <w:r w:rsidR="003C3EAF">
        <w:rPr>
          <w:rFonts w:ascii="Sylfaen" w:hAnsi="Sylfaen"/>
          <w:sz w:val="20"/>
          <w:szCs w:val="20"/>
          <w:lang w:val="ka-GE"/>
        </w:rPr>
        <w:t>591 12</w:t>
      </w:r>
      <w:r w:rsidR="003116A1">
        <w:rPr>
          <w:rFonts w:ascii="Sylfaen" w:hAnsi="Sylfaen"/>
          <w:sz w:val="20"/>
          <w:szCs w:val="20"/>
          <w:lang w:val="ka-GE"/>
        </w:rPr>
        <w:t>2 221</w:t>
      </w:r>
    </w:p>
    <w:p w:rsidR="00A50438" w:rsidRPr="003F699A" w:rsidRDefault="00A35317" w:rsidP="00A35317">
      <w:pPr>
        <w:tabs>
          <w:tab w:val="left" w:pos="5220"/>
        </w:tabs>
        <w:spacing w:after="0" w:line="360" w:lineRule="auto"/>
        <w:ind w:left="5220" w:hanging="5040"/>
        <w:jc w:val="both"/>
        <w:rPr>
          <w:rFonts w:ascii="Sylfaen" w:hAnsi="Sylfaen"/>
          <w:b/>
          <w:sz w:val="20"/>
          <w:szCs w:val="20"/>
          <w:lang w:val="ka-GE"/>
        </w:rPr>
      </w:pPr>
      <w:r w:rsidRPr="003F699A">
        <w:rPr>
          <w:rFonts w:ascii="AcadNusx" w:hAnsi="AcadNusx"/>
          <w:sz w:val="20"/>
          <w:szCs w:val="20"/>
        </w:rPr>
        <w:t xml:space="preserve">       </w:t>
      </w:r>
      <w:r w:rsidR="00FE6DAE">
        <w:rPr>
          <w:rFonts w:ascii="Sylfaen" w:hAnsi="Sylfaen"/>
          <w:b/>
          <w:sz w:val="20"/>
          <w:szCs w:val="20"/>
          <w:lang w:val="ka-GE"/>
        </w:rPr>
        <w:t>ირაკლი ფცქიალაძე</w:t>
      </w:r>
      <w:r w:rsidR="005C14A4" w:rsidRPr="003F699A">
        <w:rPr>
          <w:rFonts w:ascii="Sylfaen" w:hAnsi="Sylfaen"/>
          <w:b/>
          <w:sz w:val="20"/>
          <w:szCs w:val="20"/>
          <w:lang w:val="ka-GE"/>
        </w:rPr>
        <w:t xml:space="preserve"> - </w:t>
      </w:r>
    </w:p>
    <w:p w:rsidR="00A50438" w:rsidRPr="003F699A" w:rsidRDefault="00734570" w:rsidP="00A35317">
      <w:pPr>
        <w:spacing w:after="0" w:line="360" w:lineRule="auto"/>
        <w:ind w:left="5940" w:hanging="5040"/>
        <w:jc w:val="both"/>
        <w:rPr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t</w:t>
      </w:r>
      <w:r w:rsidR="00A50438" w:rsidRPr="003F699A">
        <w:rPr>
          <w:rFonts w:ascii="AcadNusx" w:hAnsi="AcadNusx"/>
          <w:sz w:val="20"/>
          <w:szCs w:val="20"/>
        </w:rPr>
        <w:t>el</w:t>
      </w:r>
      <w:proofErr w:type="spellEnd"/>
      <w:r w:rsidR="00A50438" w:rsidRPr="003F699A">
        <w:rPr>
          <w:rFonts w:ascii="AcadNusx" w:hAnsi="AcadNusx"/>
          <w:sz w:val="20"/>
          <w:szCs w:val="20"/>
        </w:rPr>
        <w:t>:</w:t>
      </w:r>
      <w:r w:rsidR="00632910" w:rsidRPr="003F699A">
        <w:rPr>
          <w:sz w:val="20"/>
          <w:szCs w:val="20"/>
        </w:rPr>
        <w:t xml:space="preserve"> +995 </w:t>
      </w:r>
      <w:proofErr w:type="gramStart"/>
      <w:r w:rsidR="00632910" w:rsidRPr="003F699A">
        <w:rPr>
          <w:sz w:val="20"/>
          <w:szCs w:val="20"/>
        </w:rPr>
        <w:t>32  2</w:t>
      </w:r>
      <w:proofErr w:type="gramEnd"/>
      <w:r w:rsidR="00632910" w:rsidRPr="003F699A">
        <w:rPr>
          <w:sz w:val="20"/>
          <w:szCs w:val="20"/>
        </w:rPr>
        <w:t xml:space="preserve"> 93 11 11 (114</w:t>
      </w:r>
      <w:r w:rsidR="00FE6DAE">
        <w:rPr>
          <w:sz w:val="20"/>
          <w:szCs w:val="20"/>
        </w:rPr>
        <w:t>9</w:t>
      </w:r>
      <w:r w:rsidR="00A50438" w:rsidRPr="003F699A">
        <w:rPr>
          <w:sz w:val="20"/>
          <w:szCs w:val="20"/>
        </w:rPr>
        <w:t>)</w:t>
      </w:r>
    </w:p>
    <w:p w:rsidR="00A50438" w:rsidRDefault="00734570" w:rsidP="00FE6DAE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proofErr w:type="spellStart"/>
      <w:r w:rsidRPr="003F699A">
        <w:rPr>
          <w:rFonts w:ascii="AcadNusx" w:hAnsi="AcadNusx"/>
          <w:sz w:val="20"/>
          <w:szCs w:val="20"/>
        </w:rPr>
        <w:t>el.fosta</w:t>
      </w:r>
      <w:proofErr w:type="spellEnd"/>
      <w:r w:rsidR="00A50438" w:rsidRPr="003F699A">
        <w:rPr>
          <w:sz w:val="20"/>
          <w:szCs w:val="20"/>
        </w:rPr>
        <w:t xml:space="preserve">: </w:t>
      </w:r>
      <w:hyperlink r:id="rId8" w:history="1">
        <w:r w:rsidR="00FE355D" w:rsidRPr="00EE7DBC">
          <w:rPr>
            <w:rStyle w:val="Hyperlink"/>
            <w:rFonts w:ascii="Sylfaen" w:hAnsi="Sylfaen"/>
            <w:sz w:val="20"/>
            <w:szCs w:val="20"/>
          </w:rPr>
          <w:t>iptskialadze@gwp.ge</w:t>
        </w:r>
      </w:hyperlink>
      <w:r w:rsidR="00FE355D">
        <w:rPr>
          <w:rFonts w:ascii="Sylfaen" w:hAnsi="Sylfaen"/>
          <w:sz w:val="20"/>
          <w:szCs w:val="20"/>
        </w:rPr>
        <w:t xml:space="preserve"> </w:t>
      </w:r>
    </w:p>
    <w:p w:rsidR="000748D2" w:rsidRPr="00046D0E" w:rsidRDefault="000748D2" w:rsidP="00A35317">
      <w:pPr>
        <w:spacing w:after="0" w:line="360" w:lineRule="auto"/>
        <w:ind w:left="5940" w:hanging="504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მობ: </w:t>
      </w:r>
      <w:r w:rsidR="00FE6DAE">
        <w:rPr>
          <w:rFonts w:ascii="Sylfaen" w:hAnsi="Sylfaen"/>
          <w:sz w:val="20"/>
          <w:szCs w:val="20"/>
        </w:rPr>
        <w:t>593 182252</w:t>
      </w:r>
    </w:p>
    <w:p w:rsidR="0072085B" w:rsidRDefault="0072085B" w:rsidP="00A35317">
      <w:pPr>
        <w:spacing w:after="0" w:line="360" w:lineRule="auto"/>
        <w:ind w:left="5940" w:hanging="5040"/>
        <w:jc w:val="both"/>
        <w:rPr>
          <w:rStyle w:val="Hyperlink"/>
          <w:rFonts w:ascii="Sylfaen" w:hAnsi="Sylfaen"/>
          <w:sz w:val="20"/>
          <w:szCs w:val="20"/>
        </w:rPr>
      </w:pPr>
    </w:p>
    <w:p w:rsidR="00271CF1" w:rsidRPr="00271CF1" w:rsidRDefault="00271CF1" w:rsidP="003116A1">
      <w:pPr>
        <w:pStyle w:val="Heading1"/>
        <w:rPr>
          <w:rFonts w:ascii="AcadMtavr" w:hAnsi="AcadMtavr"/>
          <w:b/>
          <w:color w:val="auto"/>
          <w:sz w:val="24"/>
          <w:szCs w:val="24"/>
        </w:rPr>
      </w:pP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შესყიდვების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დეპარტამენტის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წარმომადგენელი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განახორციელებს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კონკურსის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მიმდინარეობის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ზედამხედველობასა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და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შემდგომი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პროცესის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 </w:t>
      </w:r>
      <w:proofErr w:type="spellStart"/>
      <w:r w:rsidRPr="00271CF1">
        <w:rPr>
          <w:rFonts w:ascii="Sylfaen" w:eastAsia="Times New Roman" w:hAnsi="Sylfaen" w:cs="Sylfaen"/>
          <w:i/>
          <w:color w:val="auto"/>
          <w:sz w:val="20"/>
          <w:szCs w:val="20"/>
        </w:rPr>
        <w:t>ადმინისტრირებას</w:t>
      </w:r>
      <w:proofErr w:type="spellEnd"/>
      <w:r w:rsidRPr="00271CF1">
        <w:rPr>
          <w:rFonts w:ascii="AcadNusx" w:eastAsia="Times New Roman" w:hAnsi="AcadNusx" w:cs="Times New Roman"/>
          <w:i/>
          <w:color w:val="auto"/>
          <w:sz w:val="20"/>
          <w:szCs w:val="20"/>
        </w:rPr>
        <w:t xml:space="preserve">. </w:t>
      </w:r>
    </w:p>
    <w:p w:rsidR="00271CF1" w:rsidRDefault="00B3543E" w:rsidP="00271CF1">
      <w:pPr>
        <w:rPr>
          <w:rFonts w:ascii="AcadMtavr" w:hAnsi="AcadMtavr"/>
        </w:rPr>
      </w:pPr>
      <w:r w:rsidRPr="00B3543E">
        <w:rPr>
          <w:rFonts w:ascii="AcadMtavr" w:hAnsi="AcadMtavr"/>
        </w:rPr>
        <w:tab/>
      </w:r>
    </w:p>
    <w:p w:rsidR="00271CF1" w:rsidRDefault="00271CF1" w:rsidP="00271CF1">
      <w:pPr>
        <w:rPr>
          <w:rFonts w:ascii="AcadMtavr" w:hAnsi="AcadMtavr"/>
        </w:rPr>
      </w:pP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Sylfaen" w:hAnsi="Sylfaen" w:cs="Sylfaen"/>
          <w:b/>
          <w:color w:val="auto"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მოთხოვნები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მონაწილეთა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მიმართ</w:t>
      </w:r>
      <w:proofErr w:type="spellEnd"/>
    </w:p>
    <w:p w:rsidR="00B3543E" w:rsidRPr="00B3543E" w:rsidRDefault="00B3543E" w:rsidP="00271CF1">
      <w:pPr>
        <w:spacing w:after="0"/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წინადადების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მომენტისათვის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იყოს</w:t>
      </w:r>
      <w:proofErr w:type="spellEnd"/>
      <w:r w:rsidRPr="00B3543E">
        <w:rPr>
          <w:rFonts w:ascii="AcadMtavr" w:hAnsi="AcadMtavr"/>
        </w:rPr>
        <w:t>: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გაკოტრების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ლიკვიდაციის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პროცესში</w:t>
      </w:r>
      <w:proofErr w:type="spellEnd"/>
      <w:r w:rsidRPr="00B3543E">
        <w:rPr>
          <w:rFonts w:ascii="AcadMtavr" w:hAnsi="AcadMtavr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•</w:t>
      </w:r>
      <w:r w:rsidRPr="00B3543E">
        <w:rPr>
          <w:rFonts w:ascii="AcadMtavr" w:hAnsi="AcadMtavr"/>
        </w:rPr>
        <w:tab/>
        <w:t xml:space="preserve"> </w:t>
      </w:r>
      <w:proofErr w:type="spellStart"/>
      <w:r w:rsidRPr="00B3543E">
        <w:rPr>
          <w:rFonts w:ascii="Sylfaen" w:hAnsi="Sylfaen" w:cs="Sylfaen"/>
        </w:rPr>
        <w:t>საქმიანობის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დროებითი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შეჩერების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მდგომარეობაში</w:t>
      </w:r>
      <w:proofErr w:type="spellEnd"/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2"/>
        <w:spacing w:line="240" w:lineRule="auto"/>
        <w:rPr>
          <w:rFonts w:ascii="AcadMtavr" w:hAnsi="AcadMtavr"/>
          <w:color w:val="auto"/>
          <w:sz w:val="22"/>
          <w:szCs w:val="22"/>
        </w:rPr>
      </w:pPr>
      <w:r w:rsidRPr="00271CF1">
        <w:rPr>
          <w:rFonts w:ascii="AcadMtavr" w:hAnsi="AcadMtavr"/>
          <w:color w:val="auto"/>
          <w:sz w:val="22"/>
          <w:szCs w:val="22"/>
        </w:rPr>
        <w:t>3</w:t>
      </w:r>
      <w:r w:rsidRPr="00271CF1">
        <w:rPr>
          <w:rStyle w:val="Heading2Char"/>
          <w:color w:val="auto"/>
          <w:sz w:val="22"/>
          <w:szCs w:val="22"/>
        </w:rPr>
        <w:t>.</w:t>
      </w:r>
      <w:r w:rsidR="007C261E">
        <w:rPr>
          <w:rFonts w:ascii="AcadMtavr" w:hAnsi="AcadMtavr"/>
          <w:color w:val="auto"/>
          <w:sz w:val="22"/>
          <w:szCs w:val="22"/>
        </w:rPr>
        <w:t>1</w:t>
      </w:r>
      <w:r w:rsidRPr="00271CF1">
        <w:rPr>
          <w:rFonts w:ascii="AcadMtavr" w:hAnsi="AcadMtavr"/>
          <w:color w:val="auto"/>
          <w:sz w:val="22"/>
          <w:szCs w:val="22"/>
        </w:rPr>
        <w:tab/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ფასების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წარმოდგენა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უნდა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მოხდეს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ლარებში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დღგ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-</w:t>
      </w:r>
      <w:r w:rsidRPr="00271CF1">
        <w:rPr>
          <w:rFonts w:ascii="Sylfaen" w:hAnsi="Sylfaen" w:cs="Sylfaen"/>
          <w:color w:val="auto"/>
          <w:sz w:val="22"/>
          <w:szCs w:val="22"/>
        </w:rPr>
        <w:t>ს</w:t>
      </w:r>
      <w:r w:rsidRPr="00271CF1">
        <w:rPr>
          <w:rFonts w:ascii="AcadMtavr" w:hAnsi="AcadMtavr"/>
          <w:color w:val="auto"/>
          <w:sz w:val="22"/>
          <w:szCs w:val="22"/>
        </w:rPr>
        <w:t xml:space="preserve"> </w:t>
      </w:r>
      <w:proofErr w:type="spellStart"/>
      <w:r w:rsidRPr="00271CF1">
        <w:rPr>
          <w:rFonts w:ascii="Sylfaen" w:hAnsi="Sylfaen" w:cs="Sylfaen"/>
          <w:color w:val="auto"/>
          <w:sz w:val="22"/>
          <w:szCs w:val="22"/>
        </w:rPr>
        <w:t>ჩათვლით</w:t>
      </w:r>
      <w:proofErr w:type="spellEnd"/>
      <w:r w:rsidRPr="00271CF1">
        <w:rPr>
          <w:rFonts w:ascii="AcadMtavr" w:hAnsi="AcadMtavr"/>
          <w:color w:val="auto"/>
          <w:sz w:val="22"/>
          <w:szCs w:val="22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3.2</w:t>
      </w:r>
      <w:r w:rsidR="00B3543E" w:rsidRPr="00B3543E">
        <w:rPr>
          <w:rFonts w:ascii="AcadMtavr" w:hAnsi="AcadMtavr"/>
        </w:rPr>
        <w:tab/>
        <w:t xml:space="preserve"> </w:t>
      </w:r>
      <w:proofErr w:type="spellStart"/>
      <w:r w:rsidR="00B3543E" w:rsidRPr="00B3543E">
        <w:rPr>
          <w:rFonts w:ascii="Sylfaen" w:hAnsi="Sylfaen" w:cs="Sylfaen"/>
        </w:rPr>
        <w:t>წარმოდგენილი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წინადადება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ძალაში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30 (</w:t>
      </w:r>
      <w:proofErr w:type="spellStart"/>
      <w:r w:rsidR="00B3543E" w:rsidRPr="00B3543E">
        <w:rPr>
          <w:rFonts w:ascii="Sylfaen" w:hAnsi="Sylfaen" w:cs="Sylfaen"/>
        </w:rPr>
        <w:t>ოცდაათი</w:t>
      </w:r>
      <w:proofErr w:type="spellEnd"/>
      <w:r w:rsidR="00B3543E" w:rsidRPr="00B3543E">
        <w:rPr>
          <w:rFonts w:ascii="AcadMtavr" w:hAnsi="AcadMtavr"/>
        </w:rPr>
        <w:t xml:space="preserve">) </w:t>
      </w:r>
      <w:proofErr w:type="spellStart"/>
      <w:r w:rsidR="00B3543E" w:rsidRPr="00B3543E">
        <w:rPr>
          <w:rFonts w:ascii="Sylfaen" w:hAnsi="Sylfaen" w:cs="Sylfaen"/>
        </w:rPr>
        <w:t>კალენდარული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დღის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განმავლობაში</w:t>
      </w:r>
      <w:proofErr w:type="spellEnd"/>
      <w:r w:rsidR="00B3543E" w:rsidRPr="00B3543E">
        <w:rPr>
          <w:rFonts w:ascii="AcadMtavr" w:hAnsi="AcadMtavr"/>
        </w:rPr>
        <w:t>.</w:t>
      </w:r>
    </w:p>
    <w:p w:rsidR="00B3543E" w:rsidRPr="00B3543E" w:rsidRDefault="007C261E" w:rsidP="00271CF1">
      <w:pPr>
        <w:spacing w:after="0" w:line="240" w:lineRule="auto"/>
        <w:rPr>
          <w:rFonts w:ascii="AcadMtavr" w:hAnsi="AcadMtavr"/>
        </w:rPr>
      </w:pPr>
      <w:r>
        <w:rPr>
          <w:rFonts w:ascii="AcadMtavr" w:hAnsi="AcadMtavr"/>
        </w:rPr>
        <w:t>3.3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ნებისმიერი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იყოს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წერილობითი</w:t>
      </w:r>
      <w:proofErr w:type="spellEnd"/>
      <w:r w:rsidR="00B3543E" w:rsidRPr="00B3543E">
        <w:rPr>
          <w:rFonts w:ascii="AcadMtavr" w:hAnsi="AcadMtavr"/>
        </w:rPr>
        <w:t>/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. </w:t>
      </w:r>
      <w:proofErr w:type="spellStart"/>
      <w:r w:rsidR="00B3543E" w:rsidRPr="00B3543E">
        <w:rPr>
          <w:rFonts w:ascii="Sylfaen" w:hAnsi="Sylfaen" w:cs="Sylfaen"/>
        </w:rPr>
        <w:t>შეკითხვის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ავტორმა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კომპანიის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დასახელებასთან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თავის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სახელთან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თანამდებობასთან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ერთად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აუცილებლად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მიუთითოს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კონკურსის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ნომერი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3.4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B3543E">
        <w:rPr>
          <w:rFonts w:ascii="Sylfaen" w:hAnsi="Sylfaen" w:cs="Sylfaen"/>
        </w:rPr>
        <w:t>გთხოვთ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გაითვალისწინოთ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შპს</w:t>
      </w:r>
      <w:proofErr w:type="spellEnd"/>
      <w:r w:rsidR="00B3543E" w:rsidRPr="00B3543E">
        <w:rPr>
          <w:rFonts w:ascii="AcadMtavr" w:hAnsi="AcadMtavr"/>
        </w:rPr>
        <w:t xml:space="preserve"> “</w:t>
      </w:r>
      <w:proofErr w:type="spellStart"/>
      <w:r w:rsidR="00B3543E" w:rsidRPr="00B3543E">
        <w:rPr>
          <w:rFonts w:ascii="Sylfaen" w:hAnsi="Sylfaen" w:cs="Sylfaen"/>
        </w:rPr>
        <w:t>ჯორჯიან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უოთერ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ენდ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ფაუერი</w:t>
      </w:r>
      <w:proofErr w:type="spellEnd"/>
      <w:r w:rsidR="00B3543E" w:rsidRPr="00B3543E">
        <w:rPr>
          <w:rFonts w:ascii="AcadMtavr" w:hAnsi="AcadMtavr"/>
        </w:rPr>
        <w:t xml:space="preserve">” </w:t>
      </w:r>
      <w:proofErr w:type="spellStart"/>
      <w:r w:rsidR="00B3543E" w:rsidRPr="00B3543E">
        <w:rPr>
          <w:rFonts w:ascii="Sylfaen" w:hAnsi="Sylfaen" w:cs="Sylfaen"/>
        </w:rPr>
        <w:t>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არავითარ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ზეპირ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შეკითხვას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დამატებითი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ინფორმაციის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მისაღებად</w:t>
      </w:r>
      <w:proofErr w:type="spellEnd"/>
      <w:r w:rsidR="00B3543E" w:rsidRPr="00B3543E">
        <w:rPr>
          <w:rFonts w:ascii="AcadMtavr" w:hAnsi="AcadMtavr"/>
        </w:rPr>
        <w:t xml:space="preserve">; </w:t>
      </w:r>
      <w:proofErr w:type="spellStart"/>
      <w:r w:rsidR="00B3543E" w:rsidRPr="00B3543E">
        <w:rPr>
          <w:rFonts w:ascii="Sylfaen" w:hAnsi="Sylfaen" w:cs="Sylfaen"/>
        </w:rPr>
        <w:t>გამონაკლისის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სახით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მიიღება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შეკითხვები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ტელეფონით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rPr>
          <w:rFonts w:ascii="AcadMtavr" w:hAnsi="AcadMtavr"/>
          <w:b/>
          <w:u w:val="single"/>
        </w:rPr>
      </w:pPr>
      <w:proofErr w:type="spellStart"/>
      <w:r w:rsidRPr="00271CF1">
        <w:rPr>
          <w:rFonts w:ascii="Sylfaen" w:hAnsi="Sylfaen" w:cs="Sylfaen"/>
          <w:b/>
          <w:u w:val="single"/>
        </w:rPr>
        <w:t>შენიშვნა</w:t>
      </w:r>
      <w:proofErr w:type="spellEnd"/>
      <w:r w:rsidRPr="00271CF1">
        <w:rPr>
          <w:rFonts w:ascii="AcadMtavr" w:hAnsi="AcadMtavr"/>
          <w:b/>
          <w:u w:val="single"/>
        </w:rPr>
        <w:t xml:space="preserve">: </w:t>
      </w:r>
      <w:proofErr w:type="spellStart"/>
      <w:r w:rsidRPr="00271CF1">
        <w:rPr>
          <w:rFonts w:ascii="Sylfaen" w:hAnsi="Sylfaen" w:cs="Sylfaen"/>
          <w:b/>
          <w:u w:val="single"/>
        </w:rPr>
        <w:t>ნებისმიერი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ინფორმაცია</w:t>
      </w:r>
      <w:proofErr w:type="spellEnd"/>
      <w:r w:rsidRPr="00271CF1">
        <w:rPr>
          <w:rFonts w:ascii="AcadMtavr" w:hAnsi="AcadMtavr"/>
          <w:b/>
          <w:u w:val="single"/>
        </w:rPr>
        <w:t xml:space="preserve">, </w:t>
      </w:r>
      <w:proofErr w:type="spellStart"/>
      <w:r w:rsidRPr="00271CF1">
        <w:rPr>
          <w:rFonts w:ascii="Sylfaen" w:hAnsi="Sylfaen" w:cs="Sylfaen"/>
          <w:b/>
          <w:u w:val="single"/>
        </w:rPr>
        <w:t>მოპოვებული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სხვა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გზით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იქნება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ოფიციალური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და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წარმოშობს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არავითარ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ვალდებულებას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შპს</w:t>
      </w:r>
      <w:proofErr w:type="spellEnd"/>
      <w:r w:rsidRPr="00271CF1">
        <w:rPr>
          <w:rFonts w:ascii="AcadMtavr" w:hAnsi="AcadMtavr"/>
          <w:b/>
          <w:u w:val="single"/>
        </w:rPr>
        <w:t xml:space="preserve"> “</w:t>
      </w:r>
      <w:proofErr w:type="spellStart"/>
      <w:r w:rsidRPr="00271CF1">
        <w:rPr>
          <w:rFonts w:ascii="Sylfaen" w:hAnsi="Sylfaen" w:cs="Sylfaen"/>
          <w:b/>
          <w:u w:val="single"/>
        </w:rPr>
        <w:t>ჯორჯიან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უეთერ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ენდ</w:t>
      </w:r>
      <w:proofErr w:type="spellEnd"/>
      <w:r w:rsidRPr="00271CF1">
        <w:rPr>
          <w:rFonts w:ascii="AcadMtavr" w:hAnsi="AcadMtavr"/>
          <w:b/>
          <w:u w:val="single"/>
        </w:rPr>
        <w:t xml:space="preserve"> </w:t>
      </w:r>
      <w:proofErr w:type="spellStart"/>
      <w:r w:rsidRPr="00271CF1">
        <w:rPr>
          <w:rFonts w:ascii="Sylfaen" w:hAnsi="Sylfaen" w:cs="Sylfaen"/>
          <w:b/>
          <w:u w:val="single"/>
        </w:rPr>
        <w:t>ფაუერის</w:t>
      </w:r>
      <w:proofErr w:type="spellEnd"/>
      <w:r w:rsidRPr="00271CF1">
        <w:rPr>
          <w:rFonts w:ascii="AcadMtavr" w:hAnsi="AcadMtavr"/>
          <w:b/>
          <w:u w:val="single"/>
        </w:rPr>
        <w:t xml:space="preserve">” </w:t>
      </w:r>
      <w:proofErr w:type="spellStart"/>
      <w:r w:rsidRPr="00271CF1">
        <w:rPr>
          <w:rFonts w:ascii="Sylfaen" w:hAnsi="Sylfaen" w:cs="Sylfaen"/>
          <w:b/>
          <w:u w:val="single"/>
        </w:rPr>
        <w:t>მხრიდან</w:t>
      </w:r>
      <w:proofErr w:type="spellEnd"/>
      <w:r w:rsidRPr="00271CF1">
        <w:rPr>
          <w:rFonts w:ascii="AcadMtavr" w:hAnsi="AcadMtavr"/>
          <w:b/>
          <w:u w:val="single"/>
        </w:rPr>
        <w:t>.</w:t>
      </w:r>
    </w:p>
    <w:p w:rsidR="00B3543E" w:rsidRDefault="007C261E" w:rsidP="00271CF1">
      <w:pPr>
        <w:rPr>
          <w:rFonts w:ascii="AcadMtavr" w:hAnsi="AcadMtavr"/>
        </w:rPr>
      </w:pPr>
      <w:r>
        <w:rPr>
          <w:rFonts w:ascii="AcadMtavr" w:hAnsi="AcadMtavr"/>
        </w:rPr>
        <w:t>3.5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განმარტებებზე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პასუხი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გაეგზავნება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საშუალებით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ასე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რომ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მონაწილეს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უნდა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ჰქონდეს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მოქმედი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ელექტრონული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ფოსტის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მისამართი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შემოწმდება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რეგულარად</w:t>
      </w:r>
      <w:proofErr w:type="spellEnd"/>
      <w:r w:rsidR="00B3543E" w:rsidRPr="00B3543E">
        <w:rPr>
          <w:rFonts w:ascii="AcadMtavr" w:hAnsi="AcadMtavr"/>
        </w:rPr>
        <w:t xml:space="preserve">. 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sz w:val="24"/>
          <w:szCs w:val="24"/>
        </w:rPr>
      </w:pP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lastRenderedPageBreak/>
        <w:t>ანგარიშსწორების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;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თანამშრომლობის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პირობები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>;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4.1 </w:t>
      </w:r>
      <w:proofErr w:type="spellStart"/>
      <w:r w:rsidRPr="00B3543E">
        <w:rPr>
          <w:rFonts w:ascii="Sylfaen" w:hAnsi="Sylfaen" w:cs="Sylfaen"/>
        </w:rPr>
        <w:t>ანგარიშსწორება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მოხდება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ეტაპობრივად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ფაქტობრივად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შესრულებული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სამუშაოს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საფუძველზე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მხარეების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მიერ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ხელმოწერიდან</w:t>
      </w:r>
      <w:proofErr w:type="spellEnd"/>
      <w:r w:rsidRPr="00B3543E">
        <w:rPr>
          <w:rFonts w:ascii="AcadMtavr" w:hAnsi="AcadMtavr"/>
        </w:rPr>
        <w:t xml:space="preserve"> 30 (</w:t>
      </w:r>
      <w:proofErr w:type="spellStart"/>
      <w:r w:rsidRPr="00B3543E">
        <w:rPr>
          <w:rFonts w:ascii="Sylfaen" w:hAnsi="Sylfaen" w:cs="Sylfaen"/>
        </w:rPr>
        <w:t>ოცდაათი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კალენდარული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დღეში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 xml:space="preserve">4.2 </w:t>
      </w:r>
      <w:proofErr w:type="spellStart"/>
      <w:r w:rsidRPr="00B3543E">
        <w:rPr>
          <w:rFonts w:ascii="Sylfaen" w:hAnsi="Sylfaen" w:cs="Sylfaen"/>
        </w:rPr>
        <w:t>შპს</w:t>
      </w:r>
      <w:proofErr w:type="spellEnd"/>
      <w:r w:rsidRPr="00B3543E">
        <w:rPr>
          <w:rFonts w:ascii="AcadMtavr" w:hAnsi="AcadMtavr"/>
        </w:rPr>
        <w:t xml:space="preserve"> “</w:t>
      </w:r>
      <w:proofErr w:type="spellStart"/>
      <w:r w:rsidRPr="00B3543E">
        <w:rPr>
          <w:rFonts w:ascii="Sylfaen" w:hAnsi="Sylfaen" w:cs="Sylfaen"/>
        </w:rPr>
        <w:t>ჯორჯიან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უოთერ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ენდ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ფაუერის</w:t>
      </w:r>
      <w:proofErr w:type="spellEnd"/>
      <w:r w:rsidRPr="00B3543E">
        <w:rPr>
          <w:rFonts w:ascii="AcadMtavr" w:hAnsi="AcadMtavr"/>
        </w:rPr>
        <w:t xml:space="preserve">” </w:t>
      </w:r>
      <w:proofErr w:type="spellStart"/>
      <w:r w:rsidRPr="00B3543E">
        <w:rPr>
          <w:rFonts w:ascii="Sylfaen" w:hAnsi="Sylfaen" w:cs="Sylfaen"/>
        </w:rPr>
        <w:t>მიმწოდებლებთან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თანამშრომლობის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რაც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წარმოდგენილია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დადების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ზოგად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პრინციპებად</w:t>
      </w:r>
      <w:proofErr w:type="spellEnd"/>
      <w:r w:rsidRPr="00B3543E">
        <w:rPr>
          <w:rFonts w:ascii="AcadMtavr" w:hAnsi="AcadMtavr"/>
        </w:rPr>
        <w:t xml:space="preserve">, </w:t>
      </w:r>
      <w:proofErr w:type="spellStart"/>
      <w:r w:rsidRPr="00B3543E">
        <w:rPr>
          <w:rFonts w:ascii="Sylfaen" w:hAnsi="Sylfaen" w:cs="Sylfaen"/>
        </w:rPr>
        <w:t>მოცემულია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დანართ</w:t>
      </w:r>
      <w:proofErr w:type="spellEnd"/>
      <w:r w:rsidRPr="00B3543E">
        <w:rPr>
          <w:rFonts w:ascii="AcadMtavr" w:hAnsi="AcadMtavr"/>
        </w:rPr>
        <w:t xml:space="preserve"> #2-</w:t>
      </w:r>
      <w:r w:rsidRPr="00B3543E">
        <w:rPr>
          <w:rFonts w:ascii="Sylfaen" w:hAnsi="Sylfaen" w:cs="Sylfaen"/>
        </w:rPr>
        <w:t>ში</w:t>
      </w:r>
      <w:r w:rsidRPr="00B3543E">
        <w:rPr>
          <w:rFonts w:ascii="AcadMtavr" w:hAnsi="AcadMtavr"/>
        </w:rPr>
        <w:t>.</w:t>
      </w:r>
    </w:p>
    <w:p w:rsidR="00B3543E" w:rsidRPr="00271CF1" w:rsidRDefault="00B3543E" w:rsidP="00271CF1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4"/>
          <w:szCs w:val="24"/>
        </w:rPr>
      </w:pPr>
      <w:r w:rsidRPr="00271CF1">
        <w:rPr>
          <w:rFonts w:ascii="AcadMtavr" w:hAnsi="AcadMtavr"/>
          <w:b/>
          <w:color w:val="auto"/>
          <w:sz w:val="24"/>
          <w:szCs w:val="24"/>
        </w:rPr>
        <w:tab/>
      </w:r>
      <w:proofErr w:type="spellStart"/>
      <w:r w:rsidR="007C261E">
        <w:rPr>
          <w:rFonts w:ascii="Sylfaen" w:hAnsi="Sylfaen" w:cs="Sylfaen"/>
          <w:b/>
          <w:color w:val="auto"/>
          <w:sz w:val="24"/>
          <w:szCs w:val="24"/>
        </w:rPr>
        <w:t>პ</w:t>
      </w:r>
      <w:r w:rsidRPr="00271CF1">
        <w:rPr>
          <w:rFonts w:ascii="Sylfaen" w:hAnsi="Sylfaen" w:cs="Sylfaen"/>
          <w:b/>
          <w:color w:val="auto"/>
          <w:sz w:val="24"/>
          <w:szCs w:val="24"/>
        </w:rPr>
        <w:t>რე</w:t>
      </w:r>
      <w:proofErr w:type="spellEnd"/>
      <w:r w:rsidR="007C261E">
        <w:rPr>
          <w:rFonts w:ascii="Sylfaen" w:hAnsi="Sylfaen" w:cs="Sylfaen"/>
          <w:b/>
          <w:color w:val="auto"/>
          <w:sz w:val="24"/>
          <w:szCs w:val="24"/>
          <w:lang w:val="ka-GE"/>
        </w:rPr>
        <w:t>ტე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ნდენტის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მიერ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წარმოსადგენი</w:t>
      </w:r>
      <w:proofErr w:type="spellEnd"/>
      <w:r w:rsidRPr="00271CF1">
        <w:rPr>
          <w:rFonts w:ascii="Sylfaen" w:hAnsi="Sylfaen" w:cs="Sylfaen"/>
          <w:b/>
          <w:color w:val="auto"/>
          <w:sz w:val="24"/>
          <w:szCs w:val="24"/>
        </w:rPr>
        <w:t xml:space="preserve"> </w:t>
      </w:r>
      <w:proofErr w:type="spellStart"/>
      <w:r w:rsidRPr="00271CF1">
        <w:rPr>
          <w:rFonts w:ascii="Sylfaen" w:hAnsi="Sylfaen" w:cs="Sylfaen"/>
          <w:b/>
          <w:color w:val="auto"/>
          <w:sz w:val="24"/>
          <w:szCs w:val="24"/>
        </w:rPr>
        <w:t>დოკუმენტაცია</w:t>
      </w:r>
      <w:proofErr w:type="spellEnd"/>
      <w:r w:rsidRPr="00271CF1">
        <w:rPr>
          <w:rFonts w:ascii="AcadMtavr" w:hAnsi="AcadMtavr"/>
          <w:b/>
          <w:color w:val="auto"/>
          <w:sz w:val="24"/>
          <w:szCs w:val="24"/>
        </w:rPr>
        <w:t xml:space="preserve"> 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5.1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კომერციული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წინადადება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მ</w:t>
      </w:r>
      <w:r w:rsidRPr="00B3543E">
        <w:rPr>
          <w:rFonts w:ascii="AcadMtavr" w:hAnsi="AcadMtavr"/>
        </w:rPr>
        <w:t>.</w:t>
      </w:r>
      <w:r w:rsidRPr="00B3543E">
        <w:rPr>
          <w:rFonts w:ascii="Sylfaen" w:hAnsi="Sylfaen" w:cs="Sylfaen"/>
        </w:rPr>
        <w:t>შ</w:t>
      </w:r>
      <w:proofErr w:type="spellEnd"/>
      <w:r w:rsidRPr="00B3543E">
        <w:rPr>
          <w:rFonts w:ascii="AcadMtavr" w:hAnsi="AcadMtavr"/>
        </w:rPr>
        <w:t xml:space="preserve">.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მოკლე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წარდგენა</w:t>
      </w:r>
      <w:proofErr w:type="spellEnd"/>
      <w:r w:rsidRPr="00B3543E">
        <w:rPr>
          <w:rFonts w:ascii="AcadMtavr" w:hAnsi="AcadMtavr"/>
        </w:rPr>
        <w:t>)</w:t>
      </w:r>
    </w:p>
    <w:p w:rsidR="00B3543E" w:rsidRPr="003C3EAF" w:rsidRDefault="00B3543E" w:rsidP="00271CF1">
      <w:pPr>
        <w:spacing w:after="0"/>
        <w:rPr>
          <w:rFonts w:ascii="Sylfaen" w:hAnsi="Sylfaen" w:cs="Sylfaen"/>
          <w:lang w:val="ka-GE"/>
        </w:rPr>
      </w:pPr>
      <w:r w:rsidRPr="00B3543E">
        <w:rPr>
          <w:rFonts w:ascii="AcadMtavr" w:hAnsi="AcadMtavr"/>
        </w:rPr>
        <w:t>5.2</w:t>
      </w:r>
      <w:r w:rsidRPr="00B3543E">
        <w:rPr>
          <w:rFonts w:ascii="AcadMtavr" w:hAnsi="AcadMtavr"/>
        </w:rPr>
        <w:tab/>
      </w:r>
      <w:r w:rsidR="008249C6" w:rsidRPr="0016047D">
        <w:rPr>
          <w:rFonts w:ascii="Sylfaen" w:hAnsi="Sylfaen"/>
          <w:highlight w:val="green"/>
          <w:lang w:val="ka-GE"/>
        </w:rPr>
        <w:t xml:space="preserve">ჩვენს მიერ გამოგზავნილი თავფურცელი შევსებული, </w:t>
      </w:r>
      <w:r w:rsidR="00FF6BE4">
        <w:rPr>
          <w:rFonts w:ascii="Sylfaen" w:hAnsi="Sylfaen" w:cs="Sylfaen"/>
          <w:highlight w:val="green"/>
          <w:lang w:val="ka-GE"/>
        </w:rPr>
        <w:t>დეტალური ხარჯთ</w:t>
      </w:r>
      <w:r w:rsidR="008249C6" w:rsidRPr="0016047D">
        <w:rPr>
          <w:rFonts w:ascii="Sylfaen" w:hAnsi="Sylfaen" w:cs="Sylfaen"/>
          <w:highlight w:val="green"/>
          <w:lang w:val="ka-GE"/>
        </w:rPr>
        <w:t>აღრიცხვები</w:t>
      </w:r>
      <w:r w:rsidR="0016047D" w:rsidRPr="0016047D">
        <w:rPr>
          <w:rFonts w:ascii="Sylfaen" w:hAnsi="Sylfaen" w:cs="Sylfaen"/>
          <w:highlight w:val="green"/>
          <w:lang w:val="ka-GE"/>
        </w:rPr>
        <w:t xml:space="preserve"> 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5.4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კომპანისს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რეკვიზიტები</w:t>
      </w:r>
      <w:proofErr w:type="spellEnd"/>
      <w:r w:rsidRPr="00B3543E">
        <w:rPr>
          <w:rFonts w:ascii="AcadMtavr" w:hAnsi="AcadMtavr"/>
        </w:rPr>
        <w:t>.</w:t>
      </w:r>
    </w:p>
    <w:p w:rsidR="00B3543E" w:rsidRPr="00B3543E" w:rsidRDefault="00B3543E" w:rsidP="00271CF1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5.5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ამონაწერი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სამეწარმეო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რეესტრიდან</w:t>
      </w:r>
      <w:proofErr w:type="spellEnd"/>
    </w:p>
    <w:p w:rsidR="00B3543E" w:rsidRP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5.6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უკანასკნელი</w:t>
      </w:r>
      <w:proofErr w:type="spellEnd"/>
      <w:r w:rsidR="00010455">
        <w:rPr>
          <w:rFonts w:ascii="AcadMtavr" w:hAnsi="AcadMtavr"/>
        </w:rPr>
        <w:t xml:space="preserve"> 1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წლის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მანძილზე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განხორციელებული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ანალოგიური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პროექტების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ჩამონათვალი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დამკვეთი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ორგანიზაციის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საკონტაკტო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="00FF6BE4">
        <w:rPr>
          <w:rFonts w:ascii="Sylfaen" w:hAnsi="Sylfaen" w:cs="Sylfaen"/>
        </w:rPr>
        <w:t>მითით</w:t>
      </w:r>
      <w:r w:rsidRPr="00B3543E">
        <w:rPr>
          <w:rFonts w:ascii="Sylfaen" w:hAnsi="Sylfaen" w:cs="Sylfaen"/>
        </w:rPr>
        <w:t>ებით</w:t>
      </w:r>
      <w:proofErr w:type="spellEnd"/>
      <w:r w:rsidRPr="00B3543E">
        <w:rPr>
          <w:rFonts w:ascii="AcadMtavr" w:hAnsi="AcadMtavr"/>
        </w:rPr>
        <w:t>).</w:t>
      </w:r>
    </w:p>
    <w:p w:rsidR="00B3543E" w:rsidRP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5.7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="00FE355D">
        <w:rPr>
          <w:rFonts w:ascii="AcadMtavr" w:hAnsi="AcadMtavr"/>
        </w:rPr>
        <w:t xml:space="preserve"> 1</w:t>
      </w:r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წლის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ფინანსური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ამონაწერი</w:t>
      </w:r>
      <w:proofErr w:type="spellEnd"/>
      <w:r w:rsidRPr="00B3543E">
        <w:rPr>
          <w:rFonts w:ascii="AcadMtavr" w:hAnsi="AcadMtavr"/>
        </w:rPr>
        <w:t>.</w:t>
      </w:r>
    </w:p>
    <w:p w:rsidR="00B3543E" w:rsidRDefault="00B3543E" w:rsidP="008D2BFD">
      <w:pPr>
        <w:spacing w:after="0"/>
        <w:rPr>
          <w:rFonts w:ascii="AcadMtavr" w:hAnsi="AcadMtavr"/>
        </w:rPr>
      </w:pPr>
      <w:r w:rsidRPr="00B3543E">
        <w:rPr>
          <w:rFonts w:ascii="AcadMtavr" w:hAnsi="AcadMtavr"/>
        </w:rPr>
        <w:t>5.9</w:t>
      </w:r>
      <w:r w:rsidRPr="00B3543E">
        <w:rPr>
          <w:rFonts w:ascii="AcadMtavr" w:hAnsi="AcadMtavr"/>
        </w:rPr>
        <w:tab/>
      </w:r>
      <w:proofErr w:type="spellStart"/>
      <w:r w:rsidRPr="00B3543E">
        <w:rPr>
          <w:rFonts w:ascii="Sylfaen" w:hAnsi="Sylfaen" w:cs="Sylfaen"/>
        </w:rPr>
        <w:t>ქვეკონტრაქტორის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არსებობის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შემთხვევაში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კომპანიამ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უნდა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წარმოადგინოს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ქვეკონტრაკტორზე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ანალოგიური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დოკუმენტაციები</w:t>
      </w:r>
      <w:proofErr w:type="spellEnd"/>
      <w:r w:rsidRPr="00B3543E">
        <w:rPr>
          <w:rFonts w:ascii="AcadMtavr" w:hAnsi="AcadMtavr"/>
        </w:rPr>
        <w:t>.</w:t>
      </w:r>
    </w:p>
    <w:p w:rsidR="007C261E" w:rsidRPr="00B3543E" w:rsidRDefault="007C261E" w:rsidP="008D2BFD">
      <w:pPr>
        <w:spacing w:after="0"/>
        <w:rPr>
          <w:rFonts w:ascii="AcadMtavr" w:hAnsi="AcadMtavr"/>
        </w:rPr>
      </w:pPr>
    </w:p>
    <w:p w:rsidR="00B3543E" w:rsidRPr="008D2BFD" w:rsidRDefault="00B3543E" w:rsidP="008D2BFD">
      <w:pPr>
        <w:pStyle w:val="Heading1"/>
        <w:numPr>
          <w:ilvl w:val="0"/>
          <w:numId w:val="11"/>
        </w:numPr>
        <w:rPr>
          <w:rFonts w:ascii="AcadMtavr" w:hAnsi="AcadMtavr"/>
          <w:b/>
          <w:color w:val="auto"/>
          <w:sz w:val="24"/>
          <w:szCs w:val="24"/>
        </w:rPr>
      </w:pPr>
      <w:proofErr w:type="spellStart"/>
      <w:r w:rsidRPr="008D2BFD">
        <w:rPr>
          <w:rFonts w:ascii="Sylfaen" w:hAnsi="Sylfaen" w:cs="Sylfaen"/>
          <w:b/>
          <w:color w:val="auto"/>
          <w:sz w:val="24"/>
          <w:szCs w:val="24"/>
        </w:rPr>
        <w:t>განსახორციელებელი</w:t>
      </w:r>
      <w:proofErr w:type="spellEnd"/>
      <w:r w:rsidRPr="008D2BFD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="000E2456">
        <w:rPr>
          <w:rFonts w:ascii="Sylfaen" w:hAnsi="Sylfaen" w:cs="Sylfaen"/>
          <w:b/>
          <w:color w:val="auto"/>
          <w:sz w:val="24"/>
          <w:szCs w:val="24"/>
        </w:rPr>
        <w:t>სამუშ</w:t>
      </w:r>
      <w:r w:rsidRPr="008D2BFD">
        <w:rPr>
          <w:rFonts w:ascii="Sylfaen" w:hAnsi="Sylfaen" w:cs="Sylfaen"/>
          <w:b/>
          <w:color w:val="auto"/>
          <w:sz w:val="24"/>
          <w:szCs w:val="24"/>
        </w:rPr>
        <w:t>აოების</w:t>
      </w:r>
      <w:proofErr w:type="spellEnd"/>
      <w:r w:rsidRPr="008D2BFD">
        <w:rPr>
          <w:rFonts w:ascii="AcadMtavr" w:hAnsi="AcadMtavr"/>
          <w:b/>
          <w:color w:val="auto"/>
          <w:sz w:val="24"/>
          <w:szCs w:val="24"/>
        </w:rPr>
        <w:t xml:space="preserve"> </w:t>
      </w:r>
      <w:proofErr w:type="spellStart"/>
      <w:r w:rsidRPr="008D2BFD">
        <w:rPr>
          <w:rFonts w:ascii="Sylfaen" w:hAnsi="Sylfaen" w:cs="Sylfaen"/>
          <w:b/>
          <w:color w:val="auto"/>
          <w:sz w:val="24"/>
          <w:szCs w:val="24"/>
        </w:rPr>
        <w:t>მოცულობა</w:t>
      </w:r>
      <w:proofErr w:type="spellEnd"/>
    </w:p>
    <w:p w:rsidR="007C261E" w:rsidRPr="003C3EAF" w:rsidRDefault="00B3543E" w:rsidP="00FE6DAE">
      <w:pPr>
        <w:spacing w:after="0"/>
        <w:rPr>
          <w:rFonts w:ascii="AcadMtavr" w:hAnsi="AcadMtavr"/>
          <w:lang w:val="ka-GE"/>
        </w:rPr>
      </w:pPr>
      <w:r w:rsidRPr="00B3543E">
        <w:rPr>
          <w:rFonts w:ascii="AcadMtavr" w:hAnsi="AcadMtavr"/>
        </w:rPr>
        <w:t xml:space="preserve">6.1     </w:t>
      </w:r>
      <w:proofErr w:type="spellStart"/>
      <w:r w:rsidRPr="00B3543E">
        <w:rPr>
          <w:rFonts w:ascii="Sylfaen" w:hAnsi="Sylfaen" w:cs="Sylfaen"/>
        </w:rPr>
        <w:t>განსახორციელებელი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სამუსაოების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სავარაუდო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მოცულობა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მოცემულია</w:t>
      </w:r>
      <w:proofErr w:type="spellEnd"/>
      <w:r w:rsidRPr="00B3543E">
        <w:rPr>
          <w:rFonts w:ascii="AcadMtavr" w:hAnsi="AcadMtavr"/>
        </w:rPr>
        <w:t xml:space="preserve"> </w:t>
      </w:r>
      <w:r w:rsidR="003C3EAF">
        <w:rPr>
          <w:rFonts w:ascii="Sylfaen" w:hAnsi="Sylfaen" w:cs="Sylfaen"/>
          <w:lang w:val="ka-GE"/>
        </w:rPr>
        <w:t>თავფურცელში.</w:t>
      </w:r>
    </w:p>
    <w:p w:rsidR="007C261E" w:rsidRDefault="007C261E" w:rsidP="008D2BFD">
      <w:pPr>
        <w:rPr>
          <w:rFonts w:ascii="AcadMtavr" w:hAnsi="AcadMtavr"/>
        </w:rPr>
      </w:pPr>
    </w:p>
    <w:p w:rsidR="00A948F9" w:rsidRDefault="00A948F9" w:rsidP="008D2BFD">
      <w:pPr>
        <w:rPr>
          <w:rFonts w:ascii="AcadMtavr" w:hAnsi="AcadMtavr"/>
        </w:rPr>
      </w:pPr>
    </w:p>
    <w:p w:rsidR="00B3543E" w:rsidRPr="00B3543E" w:rsidRDefault="007C261E" w:rsidP="008D2BFD">
      <w:pPr>
        <w:rPr>
          <w:rFonts w:ascii="AcadMtavr" w:hAnsi="AcadMtavr"/>
        </w:rPr>
      </w:pPr>
      <w:r>
        <w:rPr>
          <w:rFonts w:ascii="AcadMtavr" w:hAnsi="AcadMtavr"/>
        </w:rPr>
        <w:t>7.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7C261E">
        <w:rPr>
          <w:rFonts w:ascii="Sylfaen" w:hAnsi="Sylfaen" w:cs="Sylfaen"/>
          <w:b/>
        </w:rPr>
        <w:t>ნებართვები</w:t>
      </w:r>
      <w:proofErr w:type="spellEnd"/>
    </w:p>
    <w:p w:rsidR="00B3543E" w:rsidRDefault="007C261E" w:rsidP="008D2BFD">
      <w:pPr>
        <w:rPr>
          <w:rFonts w:ascii="AcadMtavr" w:hAnsi="AcadMtavr"/>
        </w:rPr>
      </w:pPr>
      <w:r>
        <w:rPr>
          <w:rFonts w:ascii="Sylfaen" w:hAnsi="Sylfaen" w:cs="Sylfaen"/>
          <w:lang w:val="ka-GE"/>
        </w:rPr>
        <w:t>კონტრაქტორი</w:t>
      </w:r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/>
          <w:lang w:val="ka-GE"/>
        </w:rPr>
        <w:t xml:space="preserve">საკუთარი ხარჯებით </w:t>
      </w:r>
      <w:proofErr w:type="spellStart"/>
      <w:r w:rsidR="00B3543E" w:rsidRPr="00B3543E">
        <w:rPr>
          <w:rFonts w:ascii="Sylfaen" w:hAnsi="Sylfaen" w:cs="Sylfaen"/>
        </w:rPr>
        <w:t>უზრუნველყოფს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ყველა</w:t>
      </w:r>
      <w:proofErr w:type="spellEnd"/>
      <w:r w:rsidR="00B3543E" w:rsidRPr="00B3543E">
        <w:rPr>
          <w:rFonts w:ascii="AcadMtavr" w:hAnsi="AcadMtavr"/>
        </w:rPr>
        <w:t xml:space="preserve"> </w:t>
      </w:r>
      <w:r>
        <w:rPr>
          <w:rFonts w:ascii="Sylfaen" w:hAnsi="Sylfaen" w:cs="Sylfaen"/>
          <w:lang w:val="ka-GE"/>
        </w:rPr>
        <w:t>იმ</w:t>
      </w:r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ნებართვის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მოპოვებას</w:t>
      </w:r>
      <w:proofErr w:type="spellEnd"/>
      <w:r w:rsidR="00B3543E" w:rsidRPr="00B3543E">
        <w:rPr>
          <w:rFonts w:ascii="AcadMtavr" w:hAnsi="AcadMtavr"/>
        </w:rPr>
        <w:t xml:space="preserve">, </w:t>
      </w:r>
      <w:proofErr w:type="spellStart"/>
      <w:r w:rsidR="00B3543E" w:rsidRPr="00B3543E">
        <w:rPr>
          <w:rFonts w:ascii="Sylfaen" w:hAnsi="Sylfaen" w:cs="Sylfaen"/>
        </w:rPr>
        <w:t>რომელიც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საჭიროა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სამუსაოების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შესრულების</w:t>
      </w:r>
      <w:proofErr w:type="spellEnd"/>
      <w:r w:rsidR="00B3543E" w:rsidRPr="00B3543E">
        <w:rPr>
          <w:rFonts w:ascii="AcadMtavr" w:hAnsi="AcadMtavr"/>
        </w:rPr>
        <w:t xml:space="preserve"> </w:t>
      </w:r>
      <w:proofErr w:type="spellStart"/>
      <w:r w:rsidR="00B3543E" w:rsidRPr="00B3543E">
        <w:rPr>
          <w:rFonts w:ascii="Sylfaen" w:hAnsi="Sylfaen" w:cs="Sylfaen"/>
        </w:rPr>
        <w:t>მიზნებისათვის</w:t>
      </w:r>
      <w:proofErr w:type="spellEnd"/>
      <w:r w:rsidR="00B3543E" w:rsidRPr="00B3543E">
        <w:rPr>
          <w:rFonts w:ascii="AcadMtavr" w:hAnsi="AcadMtavr"/>
        </w:rPr>
        <w:t>.</w:t>
      </w:r>
    </w:p>
    <w:p w:rsidR="00B70A33" w:rsidRDefault="00B70A33" w:rsidP="008D2BFD">
      <w:pPr>
        <w:rPr>
          <w:rFonts w:ascii="AcadMtavr" w:hAnsi="AcadMtavr"/>
        </w:rPr>
      </w:pPr>
    </w:p>
    <w:p w:rsidR="003C3EAF" w:rsidRDefault="003C3EAF" w:rsidP="008D2BFD">
      <w:pPr>
        <w:rPr>
          <w:rFonts w:ascii="AcadMtavr" w:hAnsi="AcadMtavr"/>
        </w:rPr>
      </w:pPr>
    </w:p>
    <w:p w:rsidR="003C3EAF" w:rsidRPr="00B3543E" w:rsidRDefault="003C3EAF" w:rsidP="008D2BFD">
      <w:pPr>
        <w:rPr>
          <w:rFonts w:ascii="AcadMtavr" w:hAnsi="AcadMtavr"/>
        </w:rPr>
      </w:pPr>
    </w:p>
    <w:p w:rsidR="00B3543E" w:rsidRPr="008D2BFD" w:rsidRDefault="007C261E" w:rsidP="008D2BFD">
      <w:pPr>
        <w:rPr>
          <w:rFonts w:ascii="Sylfaen" w:eastAsiaTheme="majorEastAsia" w:hAnsi="Sylfaen" w:cs="Sylfaen"/>
          <w:b/>
          <w:sz w:val="24"/>
          <w:szCs w:val="24"/>
        </w:rPr>
      </w:pPr>
      <w:r>
        <w:rPr>
          <w:rFonts w:ascii="AcadMtavr" w:hAnsi="AcadMtavr"/>
        </w:rPr>
        <w:t>8</w:t>
      </w:r>
      <w:r w:rsidR="00B3543E" w:rsidRPr="00B3543E">
        <w:rPr>
          <w:rFonts w:ascii="AcadMtavr" w:hAnsi="AcadMtavr"/>
        </w:rPr>
        <w:t>.</w:t>
      </w:r>
      <w:r w:rsidR="00B3543E" w:rsidRPr="00B3543E">
        <w:rPr>
          <w:rFonts w:ascii="AcadMtavr" w:hAnsi="AcadMtavr"/>
        </w:rPr>
        <w:tab/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ხელშეკრულების</w:t>
      </w:r>
      <w:proofErr w:type="spellEnd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 xml:space="preserve"> </w:t>
      </w:r>
      <w:proofErr w:type="spellStart"/>
      <w:r w:rsidR="00B3543E" w:rsidRPr="008D2BFD">
        <w:rPr>
          <w:rFonts w:ascii="Sylfaen" w:eastAsiaTheme="majorEastAsia" w:hAnsi="Sylfaen" w:cs="Sylfaen"/>
          <w:b/>
          <w:sz w:val="24"/>
          <w:szCs w:val="24"/>
        </w:rPr>
        <w:t>გაფორმება</w:t>
      </w:r>
      <w:proofErr w:type="spellEnd"/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t xml:space="preserve">8.1 </w:t>
      </w:r>
      <w:proofErr w:type="spellStart"/>
      <w:r w:rsidRPr="00B3543E">
        <w:rPr>
          <w:rFonts w:ascii="Sylfaen" w:hAnsi="Sylfaen" w:cs="Sylfaen"/>
        </w:rPr>
        <w:t>გამარჯვებულ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კომპანიასთან</w:t>
      </w:r>
      <w:proofErr w:type="spellEnd"/>
      <w:r w:rsidRPr="00B3543E">
        <w:rPr>
          <w:rFonts w:ascii="AcadMtavr" w:hAnsi="AcadMtavr"/>
        </w:rPr>
        <w:t xml:space="preserve"> (</w:t>
      </w:r>
      <w:proofErr w:type="spellStart"/>
      <w:r w:rsidRPr="00B3543E">
        <w:rPr>
          <w:rFonts w:ascii="Sylfaen" w:hAnsi="Sylfaen" w:cs="Sylfaen"/>
        </w:rPr>
        <w:t>კომპანიებთან</w:t>
      </w:r>
      <w:proofErr w:type="spellEnd"/>
      <w:r w:rsidRPr="00B3543E">
        <w:rPr>
          <w:rFonts w:ascii="AcadMtavr" w:hAnsi="AcadMtavr"/>
        </w:rPr>
        <w:t xml:space="preserve">) </w:t>
      </w:r>
      <w:proofErr w:type="spellStart"/>
      <w:r w:rsidRPr="00B3543E">
        <w:rPr>
          <w:rFonts w:ascii="Sylfaen" w:hAnsi="Sylfaen" w:cs="Sylfaen"/>
        </w:rPr>
        <w:t>გაფორმდება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ხელშეკრულება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წინამდებარე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საკონკურსო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დოკუმენტაციით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განსაზღვრული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პირობების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შესაბამისად</w:t>
      </w:r>
      <w:proofErr w:type="spellEnd"/>
      <w:r w:rsidRPr="00B3543E">
        <w:rPr>
          <w:rFonts w:ascii="AcadMtavr" w:hAnsi="AcadMtavr"/>
        </w:rPr>
        <w:t xml:space="preserve">. </w:t>
      </w:r>
    </w:p>
    <w:p w:rsidR="00B3543E" w:rsidRPr="00B3543E" w:rsidRDefault="00B3543E" w:rsidP="008D2BFD">
      <w:pPr>
        <w:rPr>
          <w:rFonts w:ascii="AcadMtavr" w:hAnsi="AcadMtavr"/>
        </w:rPr>
      </w:pPr>
      <w:proofErr w:type="spellStart"/>
      <w:r w:rsidRPr="00B3543E">
        <w:rPr>
          <w:rFonts w:ascii="Sylfaen" w:hAnsi="Sylfaen" w:cs="Sylfaen"/>
        </w:rPr>
        <w:t>გავეცანი</w:t>
      </w:r>
      <w:proofErr w:type="spellEnd"/>
      <w:r w:rsidRPr="00B3543E">
        <w:rPr>
          <w:rFonts w:ascii="AcadMtavr" w:hAnsi="AcadMtavr"/>
        </w:rPr>
        <w:t xml:space="preserve">: 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B3543E" w:rsidRDefault="00B3543E" w:rsidP="008D2BFD">
      <w:pPr>
        <w:rPr>
          <w:rFonts w:ascii="AcadMtavr" w:hAnsi="AcadMtavr"/>
        </w:rPr>
      </w:pPr>
      <w:r w:rsidRPr="00B3543E">
        <w:rPr>
          <w:rFonts w:ascii="AcadMtavr" w:hAnsi="AcadMtavr"/>
        </w:rPr>
        <w:lastRenderedPageBreak/>
        <w:t>/</w:t>
      </w:r>
      <w:proofErr w:type="spellStart"/>
      <w:r w:rsidRPr="00B3543E">
        <w:rPr>
          <w:rFonts w:ascii="Sylfaen" w:hAnsi="Sylfaen" w:cs="Sylfaen"/>
        </w:rPr>
        <w:t>მონაწილე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კომპანიის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უფლებამოსილი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პირის</w:t>
      </w:r>
      <w:proofErr w:type="spellEnd"/>
      <w:r w:rsidRPr="00B3543E">
        <w:rPr>
          <w:rFonts w:ascii="AcadMtavr" w:hAnsi="AcadMtavr"/>
        </w:rPr>
        <w:t xml:space="preserve"> </w:t>
      </w:r>
      <w:proofErr w:type="spellStart"/>
      <w:r w:rsidRPr="00B3543E">
        <w:rPr>
          <w:rFonts w:ascii="Sylfaen" w:hAnsi="Sylfaen" w:cs="Sylfaen"/>
        </w:rPr>
        <w:t>ხელმოწერა</w:t>
      </w:r>
      <w:proofErr w:type="spellEnd"/>
      <w:r w:rsidRPr="00B3543E">
        <w:rPr>
          <w:rFonts w:ascii="AcadMtavr" w:hAnsi="AcadMtavr"/>
        </w:rPr>
        <w:t>/</w:t>
      </w:r>
    </w:p>
    <w:p w:rsidR="00B3543E" w:rsidRPr="00B3543E" w:rsidRDefault="00B3543E" w:rsidP="008D2BFD">
      <w:pPr>
        <w:rPr>
          <w:rFonts w:ascii="AcadMtavr" w:hAnsi="AcadMtavr"/>
        </w:rPr>
      </w:pPr>
    </w:p>
    <w:p w:rsidR="00B3543E" w:rsidRPr="00036EB8" w:rsidRDefault="00B3543E" w:rsidP="008D2BFD">
      <w:pPr>
        <w:rPr>
          <w:rFonts w:ascii="AcadMtavr" w:hAnsi="AcadMtavr"/>
          <w:i/>
        </w:rPr>
      </w:pPr>
      <w:proofErr w:type="spellStart"/>
      <w:r w:rsidRPr="00036EB8">
        <w:rPr>
          <w:rFonts w:ascii="Sylfaen" w:hAnsi="Sylfaen" w:cs="Sylfaen"/>
          <w:i/>
        </w:rPr>
        <w:t>შენიშვნა</w:t>
      </w:r>
      <w:proofErr w:type="spellEnd"/>
      <w:r w:rsidRPr="00036EB8">
        <w:rPr>
          <w:rFonts w:ascii="AcadMtavr" w:hAnsi="AcadMtavr"/>
          <w:i/>
        </w:rPr>
        <w:t xml:space="preserve">:  </w:t>
      </w:r>
      <w:proofErr w:type="spellStart"/>
      <w:r w:rsidRPr="00036EB8">
        <w:rPr>
          <w:rFonts w:ascii="Sylfaen" w:hAnsi="Sylfaen" w:cs="Sylfaen"/>
          <w:i/>
        </w:rPr>
        <w:t>თუ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მოწვევა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გაგზავნილია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კომპანიასთან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მონაწილემ</w:t>
      </w:r>
      <w:proofErr w:type="spellEnd"/>
      <w:r w:rsidRPr="00036EB8">
        <w:rPr>
          <w:rFonts w:ascii="AcadMtavr" w:hAnsi="AcadMtavr"/>
          <w:i/>
        </w:rPr>
        <w:t xml:space="preserve">, </w:t>
      </w:r>
      <w:proofErr w:type="spellStart"/>
      <w:r w:rsidRPr="00036EB8">
        <w:rPr>
          <w:rFonts w:ascii="Sylfaen" w:hAnsi="Sylfaen" w:cs="Sylfaen"/>
          <w:i/>
        </w:rPr>
        <w:t>მისი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კონკურსში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მონაწილეობის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შესახებ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თანხმობა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წინამდებარე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დოკუმენტის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proofErr w:type="gramStart"/>
      <w:r w:rsidRPr="00036EB8">
        <w:rPr>
          <w:rFonts w:ascii="Sylfaen" w:hAnsi="Sylfaen" w:cs="Sylfaen"/>
          <w:i/>
        </w:rPr>
        <w:t>გაცნობის</w:t>
      </w:r>
      <w:proofErr w:type="spellEnd"/>
      <w:r w:rsidRPr="00036EB8">
        <w:rPr>
          <w:rFonts w:ascii="AcadMtavr" w:hAnsi="AcadMtavr"/>
          <w:i/>
        </w:rPr>
        <w:t xml:space="preserve">  </w:t>
      </w:r>
      <w:proofErr w:type="spellStart"/>
      <w:r w:rsidRPr="00036EB8">
        <w:rPr>
          <w:rFonts w:ascii="Sylfaen" w:hAnsi="Sylfaen" w:cs="Sylfaen"/>
          <w:i/>
        </w:rPr>
        <w:t>დასტური</w:t>
      </w:r>
      <w:proofErr w:type="spellEnd"/>
      <w:proofErr w:type="gram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უნდა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გამოაგზავნოს</w:t>
      </w:r>
      <w:proofErr w:type="spellEnd"/>
      <w:r w:rsidRPr="00036EB8">
        <w:rPr>
          <w:rFonts w:ascii="AcadMtavr" w:hAnsi="AcadMtavr"/>
          <w:i/>
        </w:rPr>
        <w:t xml:space="preserve">   </w:t>
      </w:r>
      <w:proofErr w:type="spellStart"/>
      <w:r w:rsidRPr="00036EB8">
        <w:rPr>
          <w:rFonts w:ascii="Sylfaen" w:hAnsi="Sylfaen" w:cs="Sylfaen"/>
          <w:i/>
        </w:rPr>
        <w:t>ელექტრონული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ფოსტით</w:t>
      </w:r>
      <w:proofErr w:type="spellEnd"/>
      <w:r w:rsidRPr="00036EB8">
        <w:rPr>
          <w:rFonts w:ascii="AcadMtavr" w:hAnsi="AcadMtavr"/>
          <w:i/>
        </w:rPr>
        <w:t>.</w:t>
      </w:r>
    </w:p>
    <w:p w:rsidR="006F200B" w:rsidRPr="00036EB8" w:rsidRDefault="00B3543E" w:rsidP="008D2BFD">
      <w:pPr>
        <w:rPr>
          <w:i/>
        </w:rPr>
      </w:pPr>
      <w:proofErr w:type="spellStart"/>
      <w:r w:rsidRPr="00036EB8">
        <w:rPr>
          <w:rFonts w:ascii="Sylfaen" w:hAnsi="Sylfaen" w:cs="Sylfaen"/>
          <w:i/>
        </w:rPr>
        <w:t>შპს</w:t>
      </w:r>
      <w:proofErr w:type="spellEnd"/>
      <w:r w:rsidRPr="00036EB8">
        <w:rPr>
          <w:rFonts w:ascii="AcadMtavr" w:hAnsi="AcadMtavr"/>
          <w:i/>
        </w:rPr>
        <w:t xml:space="preserve"> “</w:t>
      </w:r>
      <w:proofErr w:type="spellStart"/>
      <w:r w:rsidRPr="00036EB8">
        <w:rPr>
          <w:rFonts w:ascii="Sylfaen" w:hAnsi="Sylfaen" w:cs="Sylfaen"/>
          <w:i/>
        </w:rPr>
        <w:t>ჯორჯიან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უოთერ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ენდ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ფაუერის</w:t>
      </w:r>
      <w:proofErr w:type="spellEnd"/>
      <w:r w:rsidRPr="00036EB8">
        <w:rPr>
          <w:rFonts w:ascii="AcadMtavr" w:hAnsi="AcadMtavr"/>
          <w:i/>
        </w:rPr>
        <w:t xml:space="preserve">” </w:t>
      </w:r>
      <w:proofErr w:type="spellStart"/>
      <w:r w:rsidRPr="00036EB8">
        <w:rPr>
          <w:rFonts w:ascii="Sylfaen" w:hAnsi="Sylfaen" w:cs="Sylfaen"/>
          <w:i/>
        </w:rPr>
        <w:t>არ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ანაზღაურებს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პრენეტენტის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ხარჯს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რომელიც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პრეტენდენტმა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გაწია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ტენდერის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მსვლელობის</w:t>
      </w:r>
      <w:proofErr w:type="spellEnd"/>
      <w:r w:rsidRPr="00036EB8">
        <w:rPr>
          <w:rFonts w:ascii="AcadMtavr" w:hAnsi="AcadMtavr"/>
          <w:i/>
        </w:rPr>
        <w:t xml:space="preserve"> </w:t>
      </w:r>
      <w:proofErr w:type="spellStart"/>
      <w:r w:rsidRPr="00036EB8">
        <w:rPr>
          <w:rFonts w:ascii="Sylfaen" w:hAnsi="Sylfaen" w:cs="Sylfaen"/>
          <w:i/>
        </w:rPr>
        <w:t>პირობებში</w:t>
      </w:r>
      <w:proofErr w:type="spellEnd"/>
      <w:r w:rsidRPr="00036EB8">
        <w:rPr>
          <w:rFonts w:ascii="AcadMtavr" w:hAnsi="AcadMtavr"/>
          <w:i/>
        </w:rPr>
        <w:t>.</w:t>
      </w:r>
    </w:p>
    <w:sectPr w:rsidR="006F200B" w:rsidRPr="00036EB8" w:rsidSect="006C1436">
      <w:footerReference w:type="default" r:id="rId9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77" w:rsidRDefault="00C01477" w:rsidP="007902EA">
      <w:pPr>
        <w:spacing w:after="0" w:line="240" w:lineRule="auto"/>
      </w:pPr>
      <w:r>
        <w:separator/>
      </w:r>
    </w:p>
  </w:endnote>
  <w:endnote w:type="continuationSeparator" w:id="0">
    <w:p w:rsidR="00C01477" w:rsidRDefault="00C0147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B3543E" w:rsidRDefault="00B35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2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543E" w:rsidRDefault="00B3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77" w:rsidRDefault="00C01477" w:rsidP="007902EA">
      <w:pPr>
        <w:spacing w:after="0" w:line="240" w:lineRule="auto"/>
      </w:pPr>
      <w:r>
        <w:separator/>
      </w:r>
    </w:p>
  </w:footnote>
  <w:footnote w:type="continuationSeparator" w:id="0">
    <w:p w:rsidR="00C01477" w:rsidRDefault="00C01477" w:rsidP="0079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124C289C"/>
    <w:multiLevelType w:val="multilevel"/>
    <w:tmpl w:val="208E61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4F23"/>
    <w:multiLevelType w:val="multilevel"/>
    <w:tmpl w:val="82767FEA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hAnsi="Sylfaen" w:hint="default"/>
      </w:rPr>
    </w:lvl>
  </w:abstractNum>
  <w:abstractNum w:abstractNumId="5" w15:restartNumberingAfterBreak="0">
    <w:nsid w:val="22C93E97"/>
    <w:multiLevelType w:val="multilevel"/>
    <w:tmpl w:val="CD9A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ascii="AcadNusx" w:hAnsi="AcadNusx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cadNusx" w:hAnsi="AcadNusx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cadNusx" w:hAnsi="AcadNusx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AcadNusx" w:hAnsi="AcadNusx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cadNusx" w:hAnsi="AcadNusx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AcadNusx" w:hAnsi="AcadNusx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cadNusx" w:hAnsi="AcadNusx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cadNusx" w:hAnsi="AcadNusx" w:hint="default"/>
      </w:rPr>
    </w:lvl>
  </w:abstractNum>
  <w:abstractNum w:abstractNumId="6" w15:restartNumberingAfterBreak="0">
    <w:nsid w:val="2C562BE5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abstractNum w:abstractNumId="7" w15:restartNumberingAfterBreak="0">
    <w:nsid w:val="37D9480C"/>
    <w:multiLevelType w:val="hybridMultilevel"/>
    <w:tmpl w:val="78BE8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18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57C6674"/>
    <w:multiLevelType w:val="multilevel"/>
    <w:tmpl w:val="581E0462"/>
    <w:lvl w:ilvl="0">
      <w:start w:val="1"/>
      <w:numFmt w:val="decimal"/>
      <w:lvlText w:val="%1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10455"/>
    <w:rsid w:val="00014051"/>
    <w:rsid w:val="00036EB8"/>
    <w:rsid w:val="00046082"/>
    <w:rsid w:val="00046D0E"/>
    <w:rsid w:val="0004786C"/>
    <w:rsid w:val="00051E54"/>
    <w:rsid w:val="0005435C"/>
    <w:rsid w:val="00064AB9"/>
    <w:rsid w:val="000748D2"/>
    <w:rsid w:val="00081D42"/>
    <w:rsid w:val="00092A77"/>
    <w:rsid w:val="000974B9"/>
    <w:rsid w:val="000B2579"/>
    <w:rsid w:val="000B2BC0"/>
    <w:rsid w:val="000B4C5E"/>
    <w:rsid w:val="000C3A32"/>
    <w:rsid w:val="000D5BB4"/>
    <w:rsid w:val="000D68A2"/>
    <w:rsid w:val="000E2456"/>
    <w:rsid w:val="000F03A0"/>
    <w:rsid w:val="000F5312"/>
    <w:rsid w:val="000F63C5"/>
    <w:rsid w:val="00110CCE"/>
    <w:rsid w:val="00113217"/>
    <w:rsid w:val="00115069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47FBD"/>
    <w:rsid w:val="00156D6D"/>
    <w:rsid w:val="001575CA"/>
    <w:rsid w:val="0016047D"/>
    <w:rsid w:val="00161677"/>
    <w:rsid w:val="00162053"/>
    <w:rsid w:val="00170CD4"/>
    <w:rsid w:val="00171C91"/>
    <w:rsid w:val="0017792E"/>
    <w:rsid w:val="00183811"/>
    <w:rsid w:val="00185C9D"/>
    <w:rsid w:val="001862DF"/>
    <w:rsid w:val="00194044"/>
    <w:rsid w:val="001B0D00"/>
    <w:rsid w:val="001B408C"/>
    <w:rsid w:val="001B6BD5"/>
    <w:rsid w:val="001B740A"/>
    <w:rsid w:val="001B75E0"/>
    <w:rsid w:val="001C112D"/>
    <w:rsid w:val="001D0FAD"/>
    <w:rsid w:val="001D3B12"/>
    <w:rsid w:val="001E0606"/>
    <w:rsid w:val="001F5DBA"/>
    <w:rsid w:val="00202451"/>
    <w:rsid w:val="002056E8"/>
    <w:rsid w:val="00205F77"/>
    <w:rsid w:val="00207B93"/>
    <w:rsid w:val="0021503D"/>
    <w:rsid w:val="00216B88"/>
    <w:rsid w:val="00223EE6"/>
    <w:rsid w:val="002301F5"/>
    <w:rsid w:val="00237416"/>
    <w:rsid w:val="00241768"/>
    <w:rsid w:val="0025658B"/>
    <w:rsid w:val="002630EB"/>
    <w:rsid w:val="00266CA0"/>
    <w:rsid w:val="00271CF1"/>
    <w:rsid w:val="00275958"/>
    <w:rsid w:val="00277723"/>
    <w:rsid w:val="002778A0"/>
    <w:rsid w:val="0029272A"/>
    <w:rsid w:val="002A215B"/>
    <w:rsid w:val="002B6F69"/>
    <w:rsid w:val="002C066E"/>
    <w:rsid w:val="002C21C7"/>
    <w:rsid w:val="002C340F"/>
    <w:rsid w:val="002D611B"/>
    <w:rsid w:val="00303697"/>
    <w:rsid w:val="00311370"/>
    <w:rsid w:val="003116A1"/>
    <w:rsid w:val="00316C88"/>
    <w:rsid w:val="00320878"/>
    <w:rsid w:val="003260C0"/>
    <w:rsid w:val="0033101C"/>
    <w:rsid w:val="00357317"/>
    <w:rsid w:val="003734D0"/>
    <w:rsid w:val="00385373"/>
    <w:rsid w:val="003859BA"/>
    <w:rsid w:val="00387AB5"/>
    <w:rsid w:val="003A4DAA"/>
    <w:rsid w:val="003B3EEE"/>
    <w:rsid w:val="003B460D"/>
    <w:rsid w:val="003B5A5E"/>
    <w:rsid w:val="003C3459"/>
    <w:rsid w:val="003C3EAF"/>
    <w:rsid w:val="003C6F22"/>
    <w:rsid w:val="003D6473"/>
    <w:rsid w:val="003E15FA"/>
    <w:rsid w:val="003E689C"/>
    <w:rsid w:val="003F2362"/>
    <w:rsid w:val="003F370C"/>
    <w:rsid w:val="003F5521"/>
    <w:rsid w:val="003F699A"/>
    <w:rsid w:val="00410EC6"/>
    <w:rsid w:val="004141A7"/>
    <w:rsid w:val="00430AF7"/>
    <w:rsid w:val="00431665"/>
    <w:rsid w:val="00432466"/>
    <w:rsid w:val="004375BF"/>
    <w:rsid w:val="00442F86"/>
    <w:rsid w:val="004446E6"/>
    <w:rsid w:val="00446516"/>
    <w:rsid w:val="004517DB"/>
    <w:rsid w:val="004533A4"/>
    <w:rsid w:val="004655A3"/>
    <w:rsid w:val="00483B17"/>
    <w:rsid w:val="0048659C"/>
    <w:rsid w:val="004911EA"/>
    <w:rsid w:val="00497393"/>
    <w:rsid w:val="004B09C9"/>
    <w:rsid w:val="004D1FBC"/>
    <w:rsid w:val="004D75CD"/>
    <w:rsid w:val="004E080C"/>
    <w:rsid w:val="005209A5"/>
    <w:rsid w:val="00541735"/>
    <w:rsid w:val="00544356"/>
    <w:rsid w:val="00544856"/>
    <w:rsid w:val="00586056"/>
    <w:rsid w:val="00595E4B"/>
    <w:rsid w:val="005A15BD"/>
    <w:rsid w:val="005A68A9"/>
    <w:rsid w:val="005C14A4"/>
    <w:rsid w:val="005C2005"/>
    <w:rsid w:val="005C32EB"/>
    <w:rsid w:val="005D3B83"/>
    <w:rsid w:val="005D6C66"/>
    <w:rsid w:val="005E05B1"/>
    <w:rsid w:val="005E7189"/>
    <w:rsid w:val="005F4B32"/>
    <w:rsid w:val="005F7998"/>
    <w:rsid w:val="00601B2E"/>
    <w:rsid w:val="00610FC8"/>
    <w:rsid w:val="00632910"/>
    <w:rsid w:val="00634B58"/>
    <w:rsid w:val="006361E6"/>
    <w:rsid w:val="00654F62"/>
    <w:rsid w:val="00665219"/>
    <w:rsid w:val="00665C42"/>
    <w:rsid w:val="00667B1F"/>
    <w:rsid w:val="00674F71"/>
    <w:rsid w:val="00681B23"/>
    <w:rsid w:val="00692B13"/>
    <w:rsid w:val="006A3D31"/>
    <w:rsid w:val="006A7B28"/>
    <w:rsid w:val="006C1436"/>
    <w:rsid w:val="006C37D5"/>
    <w:rsid w:val="006D061C"/>
    <w:rsid w:val="006E119F"/>
    <w:rsid w:val="006E1729"/>
    <w:rsid w:val="006F056F"/>
    <w:rsid w:val="006F15D1"/>
    <w:rsid w:val="006F200B"/>
    <w:rsid w:val="006F25BD"/>
    <w:rsid w:val="006F2EC3"/>
    <w:rsid w:val="006F3C44"/>
    <w:rsid w:val="006F7D8B"/>
    <w:rsid w:val="00706F04"/>
    <w:rsid w:val="00712E16"/>
    <w:rsid w:val="00713A6E"/>
    <w:rsid w:val="00713EFC"/>
    <w:rsid w:val="007146D2"/>
    <w:rsid w:val="00717D5F"/>
    <w:rsid w:val="0072085B"/>
    <w:rsid w:val="00734570"/>
    <w:rsid w:val="00735828"/>
    <w:rsid w:val="00754AA7"/>
    <w:rsid w:val="00764A65"/>
    <w:rsid w:val="007669CA"/>
    <w:rsid w:val="00772078"/>
    <w:rsid w:val="00775BA8"/>
    <w:rsid w:val="007902EA"/>
    <w:rsid w:val="0079252D"/>
    <w:rsid w:val="007A28C4"/>
    <w:rsid w:val="007A2F93"/>
    <w:rsid w:val="007A321D"/>
    <w:rsid w:val="007A7424"/>
    <w:rsid w:val="007B7D53"/>
    <w:rsid w:val="007C261E"/>
    <w:rsid w:val="007C482E"/>
    <w:rsid w:val="007C7A9D"/>
    <w:rsid w:val="007D3F97"/>
    <w:rsid w:val="007F3AA0"/>
    <w:rsid w:val="0081634F"/>
    <w:rsid w:val="008249C6"/>
    <w:rsid w:val="00827CFB"/>
    <w:rsid w:val="00833770"/>
    <w:rsid w:val="0083614B"/>
    <w:rsid w:val="008401B6"/>
    <w:rsid w:val="00867825"/>
    <w:rsid w:val="00870473"/>
    <w:rsid w:val="008751D7"/>
    <w:rsid w:val="00876B9D"/>
    <w:rsid w:val="0088287D"/>
    <w:rsid w:val="00890026"/>
    <w:rsid w:val="00894C67"/>
    <w:rsid w:val="008978B9"/>
    <w:rsid w:val="008A5094"/>
    <w:rsid w:val="008A54A6"/>
    <w:rsid w:val="008A673F"/>
    <w:rsid w:val="008B04EA"/>
    <w:rsid w:val="008B67F1"/>
    <w:rsid w:val="008C1930"/>
    <w:rsid w:val="008C35CC"/>
    <w:rsid w:val="008D1958"/>
    <w:rsid w:val="008D2BFD"/>
    <w:rsid w:val="008E16DA"/>
    <w:rsid w:val="008E3D20"/>
    <w:rsid w:val="008F419D"/>
    <w:rsid w:val="008F625A"/>
    <w:rsid w:val="0090279D"/>
    <w:rsid w:val="00913646"/>
    <w:rsid w:val="009142A0"/>
    <w:rsid w:val="00922889"/>
    <w:rsid w:val="00922D73"/>
    <w:rsid w:val="0093164E"/>
    <w:rsid w:val="00941D13"/>
    <w:rsid w:val="009556F3"/>
    <w:rsid w:val="00956F94"/>
    <w:rsid w:val="009621F5"/>
    <w:rsid w:val="009804B1"/>
    <w:rsid w:val="0098179E"/>
    <w:rsid w:val="0098527C"/>
    <w:rsid w:val="00985307"/>
    <w:rsid w:val="00990FDF"/>
    <w:rsid w:val="0099130F"/>
    <w:rsid w:val="009A0013"/>
    <w:rsid w:val="009A030D"/>
    <w:rsid w:val="009A2F37"/>
    <w:rsid w:val="009A7535"/>
    <w:rsid w:val="009B750B"/>
    <w:rsid w:val="009C7399"/>
    <w:rsid w:val="009C7B5B"/>
    <w:rsid w:val="009D2CFB"/>
    <w:rsid w:val="009D6EEF"/>
    <w:rsid w:val="009F0B8A"/>
    <w:rsid w:val="00A0023E"/>
    <w:rsid w:val="00A035A1"/>
    <w:rsid w:val="00A117DC"/>
    <w:rsid w:val="00A1490E"/>
    <w:rsid w:val="00A221DF"/>
    <w:rsid w:val="00A225F5"/>
    <w:rsid w:val="00A23B72"/>
    <w:rsid w:val="00A34531"/>
    <w:rsid w:val="00A35317"/>
    <w:rsid w:val="00A367C8"/>
    <w:rsid w:val="00A37671"/>
    <w:rsid w:val="00A37FB1"/>
    <w:rsid w:val="00A43617"/>
    <w:rsid w:val="00A478F8"/>
    <w:rsid w:val="00A50438"/>
    <w:rsid w:val="00A50C24"/>
    <w:rsid w:val="00A50F55"/>
    <w:rsid w:val="00A55463"/>
    <w:rsid w:val="00A5597B"/>
    <w:rsid w:val="00A5620B"/>
    <w:rsid w:val="00A62AC7"/>
    <w:rsid w:val="00A63C87"/>
    <w:rsid w:val="00A65EAD"/>
    <w:rsid w:val="00A71EED"/>
    <w:rsid w:val="00A77779"/>
    <w:rsid w:val="00A85FA1"/>
    <w:rsid w:val="00A948F9"/>
    <w:rsid w:val="00AE5FAA"/>
    <w:rsid w:val="00AE77E5"/>
    <w:rsid w:val="00B07BFB"/>
    <w:rsid w:val="00B110A0"/>
    <w:rsid w:val="00B137F3"/>
    <w:rsid w:val="00B156A3"/>
    <w:rsid w:val="00B21412"/>
    <w:rsid w:val="00B23313"/>
    <w:rsid w:val="00B3543E"/>
    <w:rsid w:val="00B42689"/>
    <w:rsid w:val="00B70A33"/>
    <w:rsid w:val="00B74585"/>
    <w:rsid w:val="00B830F8"/>
    <w:rsid w:val="00B942E0"/>
    <w:rsid w:val="00BC0803"/>
    <w:rsid w:val="00BC364F"/>
    <w:rsid w:val="00BE187B"/>
    <w:rsid w:val="00BE3060"/>
    <w:rsid w:val="00BF5EFE"/>
    <w:rsid w:val="00C01477"/>
    <w:rsid w:val="00C01CD2"/>
    <w:rsid w:val="00C06F22"/>
    <w:rsid w:val="00C12270"/>
    <w:rsid w:val="00C13940"/>
    <w:rsid w:val="00C14986"/>
    <w:rsid w:val="00C14D7A"/>
    <w:rsid w:val="00C2692E"/>
    <w:rsid w:val="00C34D70"/>
    <w:rsid w:val="00C40C8C"/>
    <w:rsid w:val="00C47F1E"/>
    <w:rsid w:val="00C55BCF"/>
    <w:rsid w:val="00C609F3"/>
    <w:rsid w:val="00C67999"/>
    <w:rsid w:val="00C73981"/>
    <w:rsid w:val="00C761CC"/>
    <w:rsid w:val="00C91AFC"/>
    <w:rsid w:val="00C9205D"/>
    <w:rsid w:val="00C9563B"/>
    <w:rsid w:val="00CA2BF6"/>
    <w:rsid w:val="00CA4A83"/>
    <w:rsid w:val="00CB153F"/>
    <w:rsid w:val="00CB2B75"/>
    <w:rsid w:val="00CB609D"/>
    <w:rsid w:val="00CC3C0A"/>
    <w:rsid w:val="00CC7C36"/>
    <w:rsid w:val="00CD22ED"/>
    <w:rsid w:val="00CD32CD"/>
    <w:rsid w:val="00CD3EA4"/>
    <w:rsid w:val="00CE1D66"/>
    <w:rsid w:val="00CF0ED0"/>
    <w:rsid w:val="00CF1EF9"/>
    <w:rsid w:val="00CF4119"/>
    <w:rsid w:val="00CF4F77"/>
    <w:rsid w:val="00D039DF"/>
    <w:rsid w:val="00D1186B"/>
    <w:rsid w:val="00D13C42"/>
    <w:rsid w:val="00D150F5"/>
    <w:rsid w:val="00D20CC6"/>
    <w:rsid w:val="00D2322F"/>
    <w:rsid w:val="00D374EE"/>
    <w:rsid w:val="00D4066F"/>
    <w:rsid w:val="00D425F1"/>
    <w:rsid w:val="00D43A2F"/>
    <w:rsid w:val="00D52751"/>
    <w:rsid w:val="00D80CDB"/>
    <w:rsid w:val="00D80CFC"/>
    <w:rsid w:val="00D95228"/>
    <w:rsid w:val="00D95A0F"/>
    <w:rsid w:val="00D96566"/>
    <w:rsid w:val="00DA4009"/>
    <w:rsid w:val="00DB77E8"/>
    <w:rsid w:val="00DC422B"/>
    <w:rsid w:val="00DC43D7"/>
    <w:rsid w:val="00DC5D38"/>
    <w:rsid w:val="00DC660E"/>
    <w:rsid w:val="00DC6664"/>
    <w:rsid w:val="00DD1F94"/>
    <w:rsid w:val="00DE5016"/>
    <w:rsid w:val="00DF0C94"/>
    <w:rsid w:val="00DF211C"/>
    <w:rsid w:val="00DF5F26"/>
    <w:rsid w:val="00E00D0C"/>
    <w:rsid w:val="00E1003E"/>
    <w:rsid w:val="00E14915"/>
    <w:rsid w:val="00E2134C"/>
    <w:rsid w:val="00E25873"/>
    <w:rsid w:val="00E262FC"/>
    <w:rsid w:val="00E272FF"/>
    <w:rsid w:val="00E4143A"/>
    <w:rsid w:val="00E42B0C"/>
    <w:rsid w:val="00E46922"/>
    <w:rsid w:val="00E5014E"/>
    <w:rsid w:val="00E54795"/>
    <w:rsid w:val="00E6248F"/>
    <w:rsid w:val="00E6523B"/>
    <w:rsid w:val="00E660A3"/>
    <w:rsid w:val="00E764E8"/>
    <w:rsid w:val="00E85A5D"/>
    <w:rsid w:val="00E94223"/>
    <w:rsid w:val="00E95292"/>
    <w:rsid w:val="00EA2F30"/>
    <w:rsid w:val="00EA3570"/>
    <w:rsid w:val="00EF1DDF"/>
    <w:rsid w:val="00EF3401"/>
    <w:rsid w:val="00EF4F86"/>
    <w:rsid w:val="00EF7F05"/>
    <w:rsid w:val="00F0297E"/>
    <w:rsid w:val="00F02B40"/>
    <w:rsid w:val="00F0659D"/>
    <w:rsid w:val="00F078B8"/>
    <w:rsid w:val="00F112CD"/>
    <w:rsid w:val="00F115A1"/>
    <w:rsid w:val="00F14024"/>
    <w:rsid w:val="00F17B32"/>
    <w:rsid w:val="00F20E56"/>
    <w:rsid w:val="00F22857"/>
    <w:rsid w:val="00F27A96"/>
    <w:rsid w:val="00F46AB9"/>
    <w:rsid w:val="00F612B0"/>
    <w:rsid w:val="00F75728"/>
    <w:rsid w:val="00F761D0"/>
    <w:rsid w:val="00F844E2"/>
    <w:rsid w:val="00F8495A"/>
    <w:rsid w:val="00F84B51"/>
    <w:rsid w:val="00F84D58"/>
    <w:rsid w:val="00F915C3"/>
    <w:rsid w:val="00FA41A9"/>
    <w:rsid w:val="00FA75A4"/>
    <w:rsid w:val="00FA7D1C"/>
    <w:rsid w:val="00FC0E26"/>
    <w:rsid w:val="00FC3141"/>
    <w:rsid w:val="00FC6163"/>
    <w:rsid w:val="00FC6D74"/>
    <w:rsid w:val="00FD3C95"/>
    <w:rsid w:val="00FD4288"/>
    <w:rsid w:val="00FE3548"/>
    <w:rsid w:val="00FE355D"/>
    <w:rsid w:val="00FE6CD8"/>
    <w:rsid w:val="00FE6DA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3AF26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5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2">
    <w:name w:val="Heading #2"/>
    <w:basedOn w:val="Heading20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0">
    <w:name w:val="Heading #22"/>
    <w:basedOn w:val="Heading20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4AA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754AA7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F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F8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354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2B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2B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2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94FA-24A9-4EC8-B785-FF26E58D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Irakli Ptskialadze</cp:lastModifiedBy>
  <cp:revision>64</cp:revision>
  <cp:lastPrinted>2016-06-17T13:25:00Z</cp:lastPrinted>
  <dcterms:created xsi:type="dcterms:W3CDTF">2016-07-21T15:20:00Z</dcterms:created>
  <dcterms:modified xsi:type="dcterms:W3CDTF">2017-09-13T12:58:00Z</dcterms:modified>
</cp:coreProperties>
</file>